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6e59" w14:textId="1376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таможенного контроля в отношении товаров и транспортных средств, перемещаемых через кыргызско-казахстанский участок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Кыргызской Республики к Договору о Евразийском экономическом союзе от 29 мая 2014 года, подписанного 23 декабря 2014 г., с учетом выполнения Кыргызской Республикой мероприятий, необходимых для отмены на кыргызско-казахстанском участке государственной границы таможенного контроля в отношении товаров и транспортных средств, и оценки системы таможенного контроля в Кыргызской Республике Высший Евразийский экономический совет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таможенный контроль на кыргызско-казахстанском участке государственной границы, а также в аэропортах при воздушном сообщении между Кыргызской Республикой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государствами – членами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присоединении Кыргызской Республики к Договору о Евразийском экономическом союзе от 29 мая 2014 года, подписанного 23 декабря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50"/>
        <w:gridCol w:w="3250"/>
        <w:gridCol w:w="3250"/>
        <w:gridCol w:w="3250"/>
      </w:tblGrid>
      <w:tr>
        <w:trPr>
          <w:trHeight w:val="30" w:hRule="atLeast"/>
        </w:trPr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