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3f9fe" w14:textId="3b3f9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Председателе Коллегии Евразийской экономической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16 октября 2015 года № 24. Утатило силу решением Высшего Евразийского экономического совета от 20 декабря 2019 года № 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Высшего Евразийского экономического совета от 20.12.2019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01.02.2020).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Назначить Председателем Коллегии Евразийской экономической комиссии Саркисяна Тиграна Суреновича,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февраля 2016 года.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Высшего Евразийского экономического совета: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153"/>
        <w:gridCol w:w="2153"/>
        <w:gridCol w:w="2153"/>
        <w:gridCol w:w="2153"/>
        <w:gridCol w:w="3688"/>
      </w:tblGrid>
      <w:tr>
        <w:trPr>
          <w:trHeight w:val="30" w:hRule="atLeast"/>
        </w:trPr>
        <w:tc>
          <w:tcPr>
            <w:tcW w:w="21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21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21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1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