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2767" w14:textId="e442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тарифных льгот в отношении товаров, ввозимых на территорию Кыргызской Республики в рамках реализации проектов,предусмотренных Соглашением между Правительством Кыргызской Республики и Правительством Китайской Народной Республики о рамках сотрудничества в реализации проектов двусторонней технико-экономической помощи от 26 марта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Высший Евразийской экономический совет от 8 мая 2015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Поддержать обращение Кыргызской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предоставлении тарифных льгот в отношении товаров, ввозимых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территорию Кыргызской Республики в рамках реализации проектов, предусмотренных Соглашением между Правительством Кыргызской Республики и Правительством Китайской Народной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рамках сотрудничества в реализации проектов двусторонней технико-экономической помощи от 26 марта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Евразийской экономической комиссии совместно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правительствами государств – членов Евразийского экономического союза обеспечить оперативное принятие решений Евразийской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экономической комиссии по предложениям Кыргызской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предоставлении тарифных льгот,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Распоряжения.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Высшего Евразийского экономического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22"/>
        <w:gridCol w:w="3488"/>
        <w:gridCol w:w="3135"/>
        <w:gridCol w:w="3095"/>
      </w:tblGrid>
      <w:tr>
        <w:trPr>
          <w:trHeight w:val="30" w:hRule="atLeast"/>
        </w:trPr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