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b070" w14:textId="229b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декабря 2015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01.01.2016 -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Республику Казахстан государством, председательствующим в 2016 году в Высшем Евразийском экономическом совете, Евразийском межправительственном совете и Совете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2016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79"/>
        <w:gridCol w:w="2842"/>
        <w:gridCol w:w="2591"/>
        <w:gridCol w:w="2696"/>
        <w:gridCol w:w="2592"/>
      </w:tblGrid>
      <w:tr>
        <w:trPr>
          <w:trHeight w:val="675" w:hRule="atLeast"/>
        </w:trPr>
        <w:tc>
          <w:tcPr>
            <w:tcW w:w="2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