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1edd" w14:textId="2231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персональном составе и распределении обязанностей между членами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декабря 2015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с учетом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16 октября 2015 г. № 24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в качестве членов Коллегии Евразийской экономической комиссии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49"/>
        <w:gridCol w:w="8851"/>
      </w:tblGrid>
      <w:tr>
        <w:trPr>
          <w:trHeight w:val="600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Дмитриевна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интеграции и макроэкономике</w:t>
            </w:r>
          </w:p>
        </w:tc>
      </w:tr>
      <w:tr>
        <w:trPr>
          <w:trHeight w:val="525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Муратович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экономике и финансовой политике</w:t>
            </w:r>
          </w:p>
        </w:tc>
      </w:tr>
      <w:tr>
        <w:trPr>
          <w:trHeight w:val="510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Сергеевич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промышленности и агропромышленному комплексу</w:t>
            </w:r>
          </w:p>
        </w:tc>
      </w:tr>
      <w:tr>
        <w:trPr>
          <w:trHeight w:val="540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Олеговна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торговле</w:t>
            </w:r>
          </w:p>
        </w:tc>
      </w:tr>
      <w:tr>
        <w:trPr>
          <w:trHeight w:val="600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Николаевич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техническому регулированию</w:t>
            </w:r>
          </w:p>
        </w:tc>
      </w:tr>
      <w:tr>
        <w:trPr>
          <w:trHeight w:val="585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Мукай Асанович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таможенному сотрудничеству</w:t>
            </w:r>
          </w:p>
        </w:tc>
      </w:tr>
      <w:tr>
        <w:trPr>
          <w:trHeight w:val="615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 Турсунбекович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энергетике и инфраструктуре</w:t>
            </w:r>
          </w:p>
        </w:tc>
      </w:tr>
      <w:tr>
        <w:trPr>
          <w:trHeight w:val="600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Шадибекович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конкуренции и антимонопольному регулированию</w:t>
            </w:r>
          </w:p>
        </w:tc>
      </w:tr>
      <w:tr>
        <w:trPr>
          <w:trHeight w:val="735" w:hRule="atLeast"/>
        </w:trPr>
        <w:tc>
          <w:tcPr>
            <w:tcW w:w="5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Минасян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Карине Агасиевна</w:t>
            </w:r>
          </w:p>
        </w:tc>
        <w:tc>
          <w:tcPr>
            <w:tcW w:w="8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член Коллегии (Министр) по внутренним рынкам, информатизации, информационно-коммуникационным технологиям.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распределение обязанностей между членами Коллегии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19 декабря 2011 г. № 5 «О численности департаментов Евразийской экономической комиссии» цифры «13» заменить цифрой «9».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19 декабря 2011 г. № 2 «О назначении Председателя Коллегии Евразийской экономической комиссии, утверждении персонального состава и распределении обязанностей между членами Коллегии Евразийской экономической 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февраля 2016 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Высшего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2015 г. № 37    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обязанностей между членами Коллегии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Коллегии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деятельность Коллегии Евразийской экономической комиссии (далее – Комиссия) и несет ответственность за выполнение возложенных на нее функций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интеграции и макроэкономике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интеграционная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макроэкономическая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распространение официальной статистической информации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экономике и финансовой политике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условия ведения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финансовые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налоги и налогообложение;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валютная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зачисление и распределение ввозных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интеллектуальная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трудовая миграция;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услуги и инвестиции.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промышленности и агропромышленному комплексу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промышленность;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агропромышленный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промышленные и сельскохозяйственные субсидии.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торговле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внешнеторговая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таможенно-тарифное и нетарифное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меры защиты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установление торговых режимов в отношении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маркировка товаров контрольными (идентификационными) знаками.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техническому регулированию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санитарные, ветеринарно-санитарные и карантинные фитосанитарные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защита прав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политика в области обеспечения единства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обращение лекарственных средств и медицинских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таможенному сотрудничеству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таможенное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таможенное администрирование.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энергетике и инфраструктуре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энергетическая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естественные монополии;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транспорт и перевозки.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конкуренции и антимонопольному регулированию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конкурентная политика;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и (или) муниципальные закупки.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Коллегии (Министр) по внутренним рынкам, информатизации, информационно-коммуникационным технологиям Комиссии обеспечивает реализацию функций Комиссии в следующих сферах: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информатизация, информационно-коммуникационные технологии и информационное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внутренних рынков без барьеров, изъятий и ограничений.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