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b4dda" w14:textId="2bb4d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времени и месте проведения очередного заседания Высшего Евразийского экономического совета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Высшего Евразийского экономического совета от 16 октября 2015 года № 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Порядка организации проведения заседаний Высшего Евразийского экономического совета, утвержденного Решением Высшего Евразийского экономического совета от 23 декабря 2014 г. № 96: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Определить, что очередное заседание Высшего Евразийского экономического совета состоится в декабре 2015 г. в городе Москве Российской Федерации.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распоряжение вступает в силу с даты его принятия.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Члены Высшего Евразийского экономического совета: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882"/>
        <w:gridCol w:w="2947"/>
        <w:gridCol w:w="2687"/>
        <w:gridCol w:w="2796"/>
        <w:gridCol w:w="2688"/>
      </w:tblGrid>
      <w:tr>
        <w:trPr>
          <w:trHeight w:val="675" w:hRule="atLeast"/>
        </w:trPr>
        <w:tc>
          <w:tcPr>
            <w:tcW w:w="2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Армения</w:t>
            </w:r>
          </w:p>
        </w:tc>
        <w:tc>
          <w:tcPr>
            <w:tcW w:w="2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2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2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Кыргызской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</w:p>
        </w:tc>
        <w:tc>
          <w:tcPr>
            <w:tcW w:w="2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