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02f4" w14:textId="51b0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15 июля 2011 г. №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февраля 2015 год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года)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Комиссии Таможенного союза от 15 июля 2011 г. № 710 «О принятии технических регламентов Таможенного союза «О безопасности железнодорожного подвижного состава»,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безопасности высокоскоростного железнодорожного транспорта»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«О безопасности инфраструктуры железнодорожного транспорта»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11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15 июля 2011 г. № 710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стандартов, в результате применения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добровольной основе обеспечивается соблюдение требований технического регламента Таможенного союза «О безопасности железнодорожного подвижного состава», утвержденный указанным Решением,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г. № 710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11)     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стандартов,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регламента 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железнодорожного подвижного состава»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214"/>
        <w:gridCol w:w="2862"/>
        <w:gridCol w:w="5178"/>
        <w:gridCol w:w="2064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15.902-2014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разработки и постановки продукции на производство. Железнодорожный подвижной состав. Порядок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постановки на производство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22339-88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Тепловозы маневровые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 основные параметры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22602-91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 магистральные.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 основные параметры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27705-88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Тепловозы маневровые 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кВт. Основные 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26725-97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Полувагоны четырехосные универсальные магистральных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26445-85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силовые изолированные.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10150-2014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внутреннего сгорания поршневые.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11928-83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аварийно-предупредительной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защиты автоматизированных дизелей и газовых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53638-2009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Двигатели внутреннего сгорания поршневые.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32192-2013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Надежность в железнодорожной технике. Основные понятия.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Термины и определения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12.2.003-91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производственное.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12.2.007.0-75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Изделия электротехнические.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13, 22, 24, 42, 43, 46 – 51, 55, 58, 61, 62, 66, 71, 73, 74, 81, 82, 88, 89, 91, 93 и 99, подпункты «а», «б», «г» – «е», «з» – «м», «р», «у» и «ц»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2431-2013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Составы пассажирские сочлененного типа, сформированные из вагонов локомотивной тяги с системами пневматической подвески и наклона кузова.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9, 12, 13, 22 – 24, 28, 50, 56, 58, 61, 63 и 64, подпункты «б», «в», «ж», «к», «р», «с», «у» и «ф»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51690-2000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пассажирские магистральных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9, 12, 13, 22 – 24, 28, 42, 43, 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– 50, 55, 56, 58, 59, 61, 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– 67, 71, 72, 74 и 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 – «о»,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«р» – «ф»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«ц» 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55182-2012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пассажирские локомотивной тяги.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13, 22, 46, 47, 49, 50, 54, 55, 58, 59 – 63, 94, 96 и 99, подпункты «а» – «м», «р» – «т», «ф» – «ц» и «ш»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30243.1-97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Вагоны-хопперы открытые колеи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 мм для сыпучих грузов.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30243.2-97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Вагоны-хопперы закрытые колеи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 мм для перевозки цемента.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30243.3-99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Вагоны-хопперы крытые колеи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 мм для сыпучих грузов.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10935-97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грузовые крытые магистральных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30549-98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Вагоны-самосвалы (думпкары)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5973-2009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Вагоны-самосвалы (думпкары)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26686-96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Вагоны-платформы магистральных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51659-2000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Вагоны-цистерны магистральных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12, 13, 22 – 24, 27 – 29, 38 – 42, 45 – 49, 50, 55, 58, 59, 60 – 62, 64, 72 – 74, 76, 79, 92 и 95, подпункты «а» – «г», «е» – «л», «м», «о» – «у», «ц» и «ш»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32216-2013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железнодорожный подвижной состав.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 и 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«б», «д», «л», «с» и «ц»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31846-2012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подвижной состав. Требования к прочности несущих конструкций и динамическим качествам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 24, 28 –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– 47, 49, 51, 52, 55, 58 – 64, 68 – 70, 72, 73, 74, 76, 78, 79, 80, 92, 93, 95, 96 и 99, подпункты «е»,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«ж», «п» и «у»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12.2.056-81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Электровозы и тепловозы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74 и 99, подпункты «б», «в», «н», «о», «у» и «щ»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60349-1-2007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тяга. Вращающиеся электрические машины для железнодорожного и 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Машины, отличные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машин с двигателями переменного тока, питаемых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электронного преобразователя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 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 – «в»,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«р» – «т»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5, подпункты «б»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«в» пункта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4835-2013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железнодорожных вагонов.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12, 14, 16 и 57, подпункты «а» – «в»,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«р» – «т»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11018-2011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тягового подвижного состава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31847-2012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 57, подпункты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«б», «в», «р» – «т»,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10791-2011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цельнокатаные.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16, 57 и 99, подпункты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«б», «р» – «т» пункта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31334-2007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 для подвижного состава железных дорог колеи 1520 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22780-93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 для вагонов железных дорог колеи 1520 (1524) 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параметры и размеры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30803-2014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зубчатые тяговых передач тягового подвижного состава.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4728-2010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осевые для железнодорожного подвижного состава.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52366-2005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Бандажи черновые для локомотивов железных дорог широкой колеи.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 размеры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 и 57, подпункты «б», «р» – «т»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55498-2013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колесные катаные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железнодорожного подвижного состава.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57 и 99, подпункты «б», «р» – «т»,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4491-86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колесные литые для подвижного состава железных дорог колеи 1520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17 и 18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32400-2013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 боковая и балка надрессорная литые тележек железнодорожных грузовых вагонов.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 и 55, подпункты «б», «в», «ж» и «ч»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54749-2011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сцепное и автосцепное железнодорожного подвижного состава.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правила приемки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 и 44,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32565-2013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безопасное для наземного транспорта.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12 и 14, подпункты  «а», «б», «р – т» пункта 5  статьи 4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9246-2013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двухосные трехэлементные грузовых вагонов железных дорог колеи 1520 мм.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 ГОСТ Р  55821-2013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пассажирских вагонов локомотивной тяги.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 и 14, подпункты «а», «б» и «р»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10527-84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двухосные пассажирских вагонов магистральных железных дорог колеи 1520 мм.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 и 14,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  51759-2001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гидродинамические для подвижного состава железнодорожного транспорта.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«б», «р» – «т»,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398-2010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Бандажи черновые для железнодорожного подвижного состава.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520-2011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18572-2014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Подшипники буксовые роликовые цилиндрические железнодорожного подвижного состава.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32769-2014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Узлы подшипниковые конические букс железнодорожного подвижного состава.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1452-2011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 цилиндрические винтовые тележек и ударно-тяговых приборов подвижного состава железных дорог.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«б», «р» и «т»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28300-2010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Валы карданные тягового привода тепловозов и дизель-поездов.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28465-90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очистки лобовых стекол кабины машиниста тягового подвижного состава.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  55184-2012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Демпферы гидравлические железнодорожного подвижного состава.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 и 12, подпункты «б» и «ж» пункта 5, подпункты «б» и «в» пункта 14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22703-2012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литые сцепных и автосцепных устройств железнодорожного подвижного состава.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подпункты «б», «р» – «т»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ГОСТ 1425-93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Рессоры листовые для подвижного состава железных дорог. 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 и 7, подпункт «б» пункта 5 статьи 4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1454-2005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тягового подвижного состава. Основные требования к конструкции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8, 9, 12, 13, 22 – 25, 27, 28, 36, 37, 40, 43, 44 – 50, 55, 58, 59, 62 – 65, 67, 71 – 76, 84, 88 – 93 и 95, подпункты «а» – «у» и «ц»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12 ГОСТ Р  55434-2013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Электропоезда. 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4, подпункты «б» – «г», «ж», «и», «р» – «т» и «ц»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 ГОСТ Р  55495-2013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Моторвагонный подвижной состав. Требования к прочности и динамическим качествам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15543.1-89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Общие требования в части стойкости к климатическим внешним воздействующим факторам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16350-80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 СССР. Районирование и статистические параметры климатических факторов для технических целей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17516.1-90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30631-99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1416-2005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Макро- и микроструктуры зубчатых колес тяговых передач тягового подвижного состава. Оценочные шкалы и порядок контроля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«а», «в» и «ц»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 ГОСТ 9238-2013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«в» и «ж»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3475-81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автосцепное подвижного состава железных дорог колеи 1520 (1524) мм. Установочные размеры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«в», «н» и «о»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ГОСТ 29205-91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электротранспорта. Нормы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«д» и «и»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 ГОСТ Р  55050-2012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состав. Нормы допустимого воздействия на железнодорожный путь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«ж»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52916-2008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Упоры автосцепного устройства для грузовых и пассажирских вагонов.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«м»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1520-2006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 колеи 1520 мм. Требования к проведению экологического контроля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«р» – «т»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2101-2011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железнодорожный. Требования к прочности кузовов вагонов. Часть 1. Локомотивы и пассажирский подвижной состав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«н» пункта 5 и подпункт «и» пункта 1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62236-1-2007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техника. Совместимость электромагнитная.  Часть 1. Общие положения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62236-3-1-2007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Совместимость электромагнитная. Часть 3-1. Поезд и полный состав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62236-5-2007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Совместимость электромагнитная. Часть 5. Излучение и защищенность стационарного оборудования и аппаратуры электропитания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«н» и «о»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51317.4.5-99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«п»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31565-2012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изделия. Требования пожарной 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ГОСТ 31845-2012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Локомотивы на газовом топливе. Требования взрывобезопасности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 ГОСТ Р 54801-2011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тяговые и реакторы железнодорожного подвижного состава. Основные параметры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  54965-2012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Кабели и провода для подвижного состава железнодорожного транспорта.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2100-2011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железнодорожный. Требования стойкости к ударным нагрузкам кузовов вагонов. Локомотивы и пассажирский подвижной состав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14254-96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защиты, обеспечиваемые оболочками (код IP)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18142.1-85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Выпрямители полупроводниковые мощностью свыше 5 кВт.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60077-2-2007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Электрооборудование для подвижного состава. Часть 2. Электрические компоненты. Общие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 и 99,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4686-2012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Триангели тормозной рычажной передачи тележек грузовых вагонов.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10393-2014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агрегаты компрессорные с электрическим приводом и компрессорные установки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30249-97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Колодки тормозные чугунные для локомотивов.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31402-2013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Цилиндры тормозные железнодорожного подвижного состава.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1643-2007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Колодки тормозные чугунные для вагонов.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14, 64 и 67,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54962-2012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машиниста (оператора) железнодорожного подвижного состава. Технические условия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14, 64 и 67, подпункты «б» и «п»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55995-2014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пассажирское моторвагонного подвижного состава и пассажирских вагонов локомотивной тяги.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14, 64 и 67, подпункты «б» и «п»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21889-76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«Человек-машина». Кресло человека-оператора. Общие эргономические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21753-76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«Человек-машина». Рычаги управления. Общие эргономические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14, 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1561-75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автотормозов вагонов железных дорог.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 и 54,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52400-2005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тормозов вагонов железных дорог.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 и 14,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2593-2014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соединительные железнодорожного подвижного состава.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  55819-2013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Башмаки и чеки тормозных колодок железнодорожного подвижного состава.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14, 19 и 44,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52172-2003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Стеклопакеты для наземного транспорта.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  и 95,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54746-2011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состав. Устройства акустические сигнальные.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12,  подпункты «б», «в» и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– 4 ГОСТ 9219-88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тяговые.  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9219-95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тяговые.  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12, подпункты «в», «п» и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54800-2011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полупроводниковые силовые для железнодорожного подвижного состава. Характеристики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«в», «п» и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24376-91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Инверторы полупроводниковые.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26830-86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электроэнергии полупроводниковые силовые  мощностью до 5 кВ·А включительно.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«б», «о» и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2582-2013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вращающиеся тяговые.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«б» и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15150-69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МЭК 60034-14-2008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вращающиеся. Часть 14. Механическая вибрация некоторых видов машин с высотой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 вращения 56 мм и более. Измерения, оценка и пределы вибрации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«б»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15543-70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Исполнения для различных климатических районов. Общие технические требования в части воздействия климатических факторов внешней среды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«в», «н», «о» и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60077-1-2007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Электрооборудование для подвижного состава. Часть 1. Общие условия эксплуатации и общие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«в» и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ГОСТ 16121-86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слаботочные электромагнитные.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60077-4-2007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Электрооборудование для подвижного состава. Часть 4. Электрические компоненты. Требования для выключателей переменного тока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60077-5-2007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Электрооборудование для подвижного состава. Часть 5. Электрические компоненты. Требования для плавких предохранителей высокого напряжения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60571-2007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Электронное оборудование, применяемое в железнодорожных транспортных средствах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55882.4-2013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Электрооборудование железнодорожного подвижного состава. Часть 4. Выключатели автоматические переменного тока.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55882.5-2013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Электрооборудование железнодорожного подвижного состава. Часть 5. Предохранители высоковольтные.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«у»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6962-75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электрифицированный с питанием от контактной сети. Ряд напряжений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 ГОСТ 32410-2013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Крэш-системы аварийные железнодорожного подвижного состава для пассажирских перевозок. Технические требования и методы контроля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 и 25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 ГОСТ Р МЭК 61508-3-2012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3. Требования к программному обеспечению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51904-2002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встроенных систем. Общие требования к разработке и документированию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9, 23 – 28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62279-2007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Системы связи, сигнализации и обработки данных. Программное обеспечение для систем управления и защиты на железной дороге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IEC 62279-2011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Железные дороги. Системы связи, сигнализации и обработки данных. Программное обеспечение для систем управления и защитына железных дорогах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12, 13, 22 – 25, 27 – 31, 34, 35, 38, 39, 41, 43, 45, 46, 55, 59 – 64, 71, 72, 75, 76, 93, 95 и 99, подпункты «а», «г», «е» – «у», «ц» и «ш»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11 ГОСТ Р  55364-2012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Электровозы. 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12 и 14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18620-86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Маркировка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ГОСТ 22253-76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поглощающие пружинно-фрикционные для подвижного состава железных дорог колеи 1520 мм. 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12, 25, 27, 39, 42, 43, 45 – 47, 49, 50, 52, 55, 58, 64, 68, 71, 74 – 77, 80 и 92, подпункты «г», «ж» – «к», «т» и «ц»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31187-2011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 магистральные. 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19 статьи 4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32565-2013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безопасное для наземного транспорта.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«г» пункта 19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  51136-2008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 защитные многослойные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25, 27, 31, 32, 39, 42, 43, 45 – 47, 49, 50, 52, 55, 58, 64, 71, 74 – 77, 80 и 92, подпункты «г», «ж» – «к», «т» и «ц» пункта 5 статьи 4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31428-2011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 маневровые с электрической передачей. 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ИСО/МЭК 9126-2001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50739-95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техники. Защита от несанкционированного доступа к информации. Общие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54798-2011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управления, контроля и безопасности железнодорожного подвижного состава. Требования безопасности и методы контроля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 ГОСТ Р 52980-2008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промышленной автоматизации и их интеграция. Системы программируемые электронные железнодорожного применения. Требования к программному обеспечению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27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1437-2005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Бортовые устройства для экипировки тепловозов. Конструкция, габаритные и присоединительные размеры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32, 39 и 62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ГОСТ 24790-81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 промышленные. Общие технические условия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«е» пункта 34 и подпункт «д» пункта 36 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1823-2008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 (электропневматический тормоз) для пассажирских вагонов колеи 1520 мм.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1853-2008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 (электропневматический тормоз) для пассажирских вагонов колеи 1520 мм. Дополнительное оборудование и переключающие устройства прямодействующего и автоматического типа. Технические требования и программа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49, подпункт «е» пункта 34 и подпункт «п» пункта 36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1657-2007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Тормоза подвижного состава, курсирующего в грузовых поездах со скоростью до 120 км/ч и в пассажирских поездах со скоростью до 200 км/ч.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43, 58, 64, 60 и 76, подпункт «п»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11 ГОСТ Р  55183-2012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пассажирские локомотивной тяги. Требования пожарной 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53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1835-2008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Магниторельсовый тормоз пассажирских вагонов.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22235-2010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59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12.1.001-89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Ультразвук.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безопасности.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  12.1.001-2005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Инфразвук в кабинах машиниста тягового подвижного состава железных дорог. Допустимые уровни и методы измерения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1831-2008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отопление пассажирских вагонов, используемых в международном сообщении.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1762-2008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пассажирские и рефрижераторные. Шумовые характеристики. Нормы и методы измерений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54933-2012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60,  подпункт «м»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50952-96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Тепловозы. Экологические требования. Основные положения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ГОСТ Р  50953-2008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вредных веществ и дымность отработавших газов магистральных и маневровых тепловозов. Нормы и методы определения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61, 97 и 98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1818-2008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Лестницы, подножки и поручни грузовых вагонов.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74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55176.1-2012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  Системы и оборудование железнодорожного транспорта. Часть 1. Общие положения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55176.2-2012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  Часть 2. Электромагнитные помехи от железнодорожных систем в целом во внешнюю окружающую среду.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74, подпункты «н» и «о» пункта 5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 30804.4.2-2013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  30804.4.3-2013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  30804.4.4-2013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 30804.4.11-2013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30804.6.2-2013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62236-2-2007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техника. Совместимость электромагнитная. Часть 2. Эмиссия термоэлектронная железнодорожной сети во внешнюю среду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62236-3-2-2007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Совместимость электромагнитная. Часть 3-2. Аппаратура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62236-4-2007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Подвижной состав железных дорог. Совместимость электромагнитная. Часть 4. Излучение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помехозащищенность сигнализационной аппаратуры и средств телекоммуникации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 ГОСТ Р 55176.3.1-2012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3-1. Подвижной состав.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 ГОСТ Р  55176.3.2-2012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ГОСТ Р 55176.4.1-2012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ГОСТ Р 55176.4.2-2012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ГОСТ Р  55176.5-2012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  Системы и оборудование железнодорожного транспорта. Часть 5. Электромагнитная эмиссия и помехоустойчивость стационарных установок и аппаратуры электроснабжения. Требования и методы испытаний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1831-2008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отопление пассажирских вагонов, используемых в международном сообщении. Технические требования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62485-2-2011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аккумуляторные и установки батарейные. Требования безопасности. Часть 2. Стационарные батареи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62485-3-2013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аккумуляторные и аккумуляторные установки. Требования безопасности. Часть 3. Тяговые батареи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90 и 91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30796-2001/  ГОСТ Р 50957-96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дизель-поездов. Технические требования для перевозки инвалидов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8 ГОСТ Р 50955-96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электропоездов. Технические требования для перевозки инвалидов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50955-2006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электропоездов. Технические требования для перевозки инвалидов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91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9 ГОСТ 30795-2001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пассажирские локомотивной тяги магистральных железных дорог колеи 1520 мм. Технические требования для перевозки инвалидов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99 статьи 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2.601-2013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система конструкторской документации. Эксплуатационные документы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2.610-2006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система конструкторской документации. Правила выполнения эксплуатационных документов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стандартов, содержащих правила и методы исследований (испытаний)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железнодорожного подвижного состава» и осуществления оценки (подтверждения) соответствия продукции, утвержденный указанным Решением, изложить в следующей редакции: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г. № 710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11)     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стандартов, содержащих правила и методы исследований</w:t>
      </w:r>
      <w:r>
        <w:br/>
      </w:r>
      <w:r>
        <w:rPr>
          <w:rFonts w:ascii="Times New Roman"/>
          <w:b/>
          <w:i w:val="false"/>
          <w:color w:val="000000"/>
        </w:rPr>
        <w:t>
(испытаний) измерений, в том числе правила отбора образцов,</w:t>
      </w:r>
      <w:r>
        <w:br/>
      </w:r>
      <w:r>
        <w:rPr>
          <w:rFonts w:ascii="Times New Roman"/>
          <w:b/>
          <w:i w:val="false"/>
          <w:color w:val="000000"/>
        </w:rPr>
        <w:t>
необходимые для применения и исполнения требований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подвижного состава» и осуществления оценки (подтверждения)</w:t>
      </w:r>
      <w:r>
        <w:br/>
      </w:r>
      <w:r>
        <w:rPr>
          <w:rFonts w:ascii="Times New Roman"/>
          <w:b/>
          <w:i w:val="false"/>
          <w:color w:val="000000"/>
        </w:rPr>
        <w:t>
соответствия продукции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675"/>
        <w:gridCol w:w="2965"/>
        <w:gridCol w:w="5546"/>
        <w:gridCol w:w="203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30630.0.0-99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 на стойкость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внешним воздействующим факторам машин, приборови других технических изделий. Общие требования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30630.1.1-99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 на стойкость к механическим внешним воздействующим факторам машин, приборов и других технических изделий. Определение динамических характеристик конструкции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26445-85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силовые изолированные.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28186-89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Колодки тормозные для моторвагонного подвижного состава.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10150-88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судовые, тепловозные и промышленные.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ГОСТ 11928-83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аварийно-предупредительной сигнализации и защиты автоматизированных дизелей и газовых двигателей.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 ГОСТ Р 51759-2001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гидродинамические для подвижного состава железнодорожного транспорта.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50953-2008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вредных веществ и дымность отработавших газов магистральных и маневровых тепловозов. Нормы и методы определения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1450-2005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Соединения сварные железнодорожных мостов, локомотивов и вагонов. Методы ультразвуковые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1569-2006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испытаний подвижного состава. Организация и порядок проведения эксплуатационного пробега тягового подвижного состава на этапе предварительных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1531-2006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Локомотивы магистральных железных дорог колеи 1520 мм. Машины электрические вращающиеся тяговые переменного тока. Требования к программам и методикам приемочных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1518-2006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Тепловозы. Машины электрические вращающиеся тяговые постоянного тока. Требования к программам и методикам приемочных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13, 22, 24, 42, 43, 46 – 51, 55, 58, 61, 62, 66, 71, 73, 74, 81, 82, 88, 89, 91, 93 и 99, подпункты «а», «б», «г» – «е», «з» – «м», «р», «у» и «ц»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2431-2013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Составы пассажирские сочлененного типа, сформированные из вагонов локомотивной тяги с системами пневматической подвески и наклона кузова.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13, 22, 46, 47, 49, 50, 54, 55, 58 – 63, 94, 97 и 99, подпункты «а» – «м»,  «р» – «т»,  «ф» – «ц» и «ш» пункта 5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10935-97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грузовые крытые магистральных 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26686-96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Вагоны-платформы магистральных 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26725-97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Полувагоны четырехосные универсальные магистральных 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30243.1-97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Вагоны-хопперы открытые колеи 1520 мм для сыпучих грузов.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30243.2-97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Вагоны-хопперы закрытые колеи 1520 мм для перевозки цемента.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30243.3-99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Вагоны-хопперы крытые колеи 1520 мм для сыпучих грузов.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30549-98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Вагоны-самосвалы (думпкары) железных дорог колеи 1520 мм. Требования безопасности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5973-2009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Вагоны-самосвалы (думпкары) 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51659-2000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Вагоны-цистерны магистральных 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57 и 99, подпункты «б»,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4491-86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колесные литые для подвижного состава 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16, 57 и 99, подпункты «б»,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4728-2010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осевые для железнодорожного подвижного состава.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9, 12, 13, 22 – 24, 28, 50, 56, 58, 61, 63, и 64, подпункты «б», «в», «ж», «к», «р», «с», «у» и «ф»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51690-2000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 пассажирские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55182-2012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пассажирские локомотивной тяги. Общие технические требования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14, 16, 57 и 99, подпункты «б»,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31334-2007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 для подвижного состава железных дорог колеи 1520 мм.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 и 99, подпункты «а», «б», «ж»,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1667-2007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конструкционные для кузовов пассажирских вагонов и маторвагонного подвижного состава. Технические требования и методы контроля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 и 99, подпункты «б»,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30803-2002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зубчатые тяговых передач тягового подвижного состава магистральных железных дорог.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12, 14 и 57, подпункты «б», «в»,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10791-2011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цельнокатаные.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16, 57 и 99, подпункты «а», «б», «в»,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ГОСТ 4835-2013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железнодорожных вагонов.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16 и 57, подпункты «а», «б», «в»,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11018-2011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тягового подвижного состава железных дорог колеи 1520 мм.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ГОСТ 31847-2012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специального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 и 57, подпункты «б»,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55498-2013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колесные катаные для железнодорожного подвижного состава.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17 и 18, подпункты «б»,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32400-2013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 боковая и балка надрессорная литые тележек железнодорожных грузовых вагонов.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32699-2014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 боковая и балка надрессорная литые трехэлементных двухосных тележек грузовых вагонов железнодорожной колеи 1520 мм. Методы неразрушающего контроля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12 и 14,  подпункты «а», «б»,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9246-2013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Тележки двухосные трехэлементные грузовых вагонов железных дорог колеи 1520 мм.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55821-2013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пассажирских вагонов локомотивной тяги.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«б», «р» –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398-2010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Бандажи черновые для железнодорожного подвижного состава.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1425-93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Рессоры листовые для подвижного состава железных дорог. 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1452-2011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 цилиндрические винтовые тележек и ударно-тяговых приборов подвижного состава железных дорог.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 ГОСТ 520-2011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18572-2014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Подшипники буксовые роликовые цилиндрические железнодорожного подвижного состава.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с 01.07.2015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32769-2014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Узлы подшипниковые конические букс железнодорожного подвижного состава.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  подпункты «б», «в» и «ж»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 54749-2011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сцепное и автосцепное железнодорожного подвижного состава. Технические требования и правила приемки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2593-2014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соединительные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подвижного состава.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 55184-2012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Демпферы гидравлические железнодорожного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 и 12, подпункты «б» и «ж» пункта 5, подпункты «б» и «в» пункта 14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22703-2012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литые сцепных и автосцепных устройств железнодорожного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подпункты «б» и «р»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31373-2008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локомотивов и моторвагонного подвижного состава. Расчеты и испытания на прочность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 «р»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28300-2010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Валы карданные тягового привода тепловозов и дизель-поездов.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 «ж»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55185-2012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 сцепных и автосцепных устройств железнодорожного подвижного состава.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61133-2007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Тяга электрическая. Подвижной состав. Методы испытаний теплового/электрического подвижного состава после завершения формирования и перед вводом в действие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4, подпункты «б», «г», «д», «л», «р» – «т» и «ц»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 ГОСТ 31846-2012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подвижной состав. Требования к прочности несущих конструкций и динамическим качествам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4, подпункты «б» – «г», «ж», «и», «р» – «т» и «ц»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55496-2013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Моторвагонный подвижной состав. Методика динамико-прочностных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4, 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9013-59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 измерения твердости по Роквеллу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2999-75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 сплавы. Метод измерения твердости по Виккерсу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9012-59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 измерения твердости по Бринеллю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21105-87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Магнитопорошковый метод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14782-86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32208-2013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 рессорного подвешивания железнодорожного подвижного состава. Метод испытаний на циклическую долговечность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14, 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1561-75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автотормозов вагонов железных дорог.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«а», «в» и «ц»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9238-2013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«а»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10527-84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двухосные пассажирских вагонов магистральных железных дорог колеи 1520 мм.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«б», «л» и «у» пункта 5 статьи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61377-3-2008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подвижной железных дорог. Часть3. Комбинированные испытания двигателей переменного тока с питанием от двухзвенного преобразователя и система их регулирования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61377-2-2007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Комбинированное испытание. Часть 2. Тяговые электродвигатели постоянного тока, питание от модулятора и управление ими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61377-1-2008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подвижной железных дорог. Часть 1. Комбинированные испытания двигателей переменного тока с инверторным питанием и их система управления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«б» и «р»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61373-2007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Оборудование подвижного состава. Испытания на удар и вибрацию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54434-2011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железнодорожного подвижного состава. Испытания на удар и вибрацию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1497-84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Методы испытаний на растяжение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16962.2-90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 на стойкость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механическим внешним воздействующим факторам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17516-72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Условия эксплуатации в части воздействия механических факторов внешней среды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17516.1-90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в части стойкости к механическим внешним воздействующим фактора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6996-66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1416-2005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Макро- и микроструктуры зубчатых колес тяговых передач тягового подвижного состава. Оценочные шкалы и порядок контроля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«в»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ЕН 15663-2011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железнодорожный и городской электрический. Определение контрольной массы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«ж»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52916-2008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Упоры автосцепного устройства для грузовых и пассажирских вагонов.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«с» и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55513-2012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Локомотивы. Требования к прочности и динамическим качествам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«р»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1842-2008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и ходовая часть тягового подвижного состава. Испытания на прочность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1846-2008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грузовые и пассажирские. Методы испытаний на прочность и ходовые качества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1452-2005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прочности металлоконструкций путевых машин. Методы определения прочностных характеристик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«с»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23.218-84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износостойкости изделий. Метод определения энергоемкости при пластической деформации материалов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«т»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25.504-82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и испытания на прочность. Методы расчета характеристик сопротивления усталости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«г» и «р»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55514-2013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Локомотивы. Методика динамико-прочностных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«и»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55049-2012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состав. Методы контроля показателей развески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«и» и «д»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 ГОСТ Р 55050-2012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состав. Нормы допустимого воздействия на железнодорожный путь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«м»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32210-2013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вредных веществ и дымность отработавших газов специального железнодорожного подвижного состава. Нормы и методы определения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«о» и «н»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51317.4.5-99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«п» пункта 5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12.1.044-89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Пожаровзрывоопасность веществ и материалов. Номенклатура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их определения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3484.2-98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силовые.  Допустимые превышения температуры и методы испытаний на нагрев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28157-89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Пластмассы. Методы определения стойкости к горению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30244-94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строительные. Методы испытаний на горючесть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31565-2012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изделия. Требования пожарной безопасности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51337-99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Температуры касаемых поверхностей. Эргономические данные для установления предельных величин горячих поверхностей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53325-2009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пожарная. Технические средства пожарной автоматики. Общие технические требования.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«о»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52776-2007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вращающиеся. Номинальные данные и характеристики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«у»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12.1.030-81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Электробезопасность. Защитное заземление, зануление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11–15 ГОСТ 14254-96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защиты, обеспечиваемые оболочками (код IP)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16357-83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Разрядники вентильные переменного тока на номинальные напряжения от 3,8 до 600 кВ.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 и 99, 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30249-97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Колодки тормозные чугунные  для локомотивов.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 и 54, 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52400-2005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тормозов вагонов железных дорог.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14 и 99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10393-2014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7, 12 и 95, подпункт «б» пункта 5 статьи 4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54746-2011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состав. Устройства акустические сигнальные.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 и 14, 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31402-2013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Цилиндры тормозные железнодорожного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 55819-2013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Башмаки и чеки тормозных колодок железнодорожного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 и 14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4686-2012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Триангели тормозной рычажной передачи тележек грузовых вагонов.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12, подпункты «п» и «у»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 ГОСТ Р 54800-2011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  полупроводниковые силовые для железнодорожного подвижного состава. Характеристики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«б»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20.57.406-81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система контроля качества. Изделия электронной техники, квантовой электроники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электротехнические.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16962.1-89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электротехнические.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 на устойчивость к климатическим внешним воздействующим факторам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«б», «п» и «у»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2582-2013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вращающиеся тяговые.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«б», «в», «п» и «у» пункта 5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2933-83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низковольтные.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2933-93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низковольтные.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  подпункты «б», «в» и «у» пункта 5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ГОСТ 9219-88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тяговые. Общие технические требования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9219-95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тяговые.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«у»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11828-86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электрические вращающиеся.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 ГОСТ Р  2725-2007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Ограничители перенапряжений нелинейные для электроустановок переменного тока напряжением от 3 до 750 кВ.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«б» и «у»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26567-85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электроэнергии полупроводниковые.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9 ГОСТ Р МЭК 60034-14-2008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вращающиеся. Часть 14. Механическая вибрация некоторых видов машин с высотой оси вращения 56 мм и более. Измерения, оценка и пределы вибрации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  «в» и «у» пункта 5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16121-86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слаботочные электромагнитные.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  «в», «п» и «у» пункта 5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24376-91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Инверторы полупроводниковые.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28465-90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очистки лобовых стекол кабины машиниста тягового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26830-86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электроэнергии полупроводниковые мощностью до 5 кВ·А включительно.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 ГОСТ  32410-2013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Крэш-системы аварийные железнодорожного подвижного состава для пассажирских перевозок. Технические требования и методы контроля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 и 25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 МЭК 61508-3-2012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3. Требования к программному обеспечению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28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54798-2011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управления, контроля и безопасности железнодорожного подвижного состава. Требования безопасности и методы контроля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12 и 14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ГОСТ 18620-86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Маркировка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ИСО/МЭК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9126-2001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программной продукции. Характеристики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руководства по их применению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51188-98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информации. Испытания программных средств на наличие компьютерных вирусов. Типовое руководство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10 – 13 ГОСТ Р 52980-2008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промышленной автоматизации и их интеграция. Системы программируемые электронные железнодорожного применения. Требования к программному обеспечению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32, 39  и 62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 ГОСТ 24790-81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Тепловозы промышленные.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«е» пункта 34, подпункт «д» пункта 36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1853-2008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 (электропневматический тормоз) для пассажирских вагонов колеи 1520 мм. Дополнительное оборудование и переключающие устройства прямодействующего и автоматического типа. Технические требования и программа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39, 40, 59 и 93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12.2.056-81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Электровозы и тепловозы колеи 1520 мм. Требования безопасности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46, подпункты  «е» и «з»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52929-2008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тяговый подвижной состав.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контроля тормозного пути и стояночного тормоза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57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31536-2012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тягового подвижного состава. Метод контроля электрического сопротивления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1647-2007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железнодорожный. Магнитопорошковый метод неразрушающего контроля деталей вагонов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1675-2007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Неразрушающий контроль деталей и узлов локомотивов, мотор-вагонного и специального подвижного состава. Методы контроля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58 и 64 подпункт «м»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55527-2013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Ограждающие конструкции помещений железнодорожного подвижного состава. Методы испытаний по определению теплотехнических показателей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59, подпункт «м»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32206-2013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железнодорожный подвижной состав. Внешний шум. Нормы и методы определения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59 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12.1.001-89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Ультразвук. Общие требования безопасности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31191.4-2006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и удар. Измерение общей вибрации и оценка ее воздействия  на человека. Часть 4. Руководство по оценке влияния вибрации на комфорт пассажиров и бригады рельсового транспортного средства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31248-2004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Измерение и анализ общей вибрации, воздействующей на пассажиров и бригаду рельсового транспортного средства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  12.1.001-2005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Инфразвук в кабинах машиниста тягового подвижного состава железных дорог. Допустимые уровни и методы измерения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1762-2008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Вагоны пассажирские и рефрижераторные. Шумовые характеристики. Нормы и методы измерений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1820-2008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рефрижераторные. Методика проведения теплотехнических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50951-2006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 шум магистральных и маневровых тепловозов. Нормы и методы измерений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50951-96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 шум магистральных и маневровых тепловозов. Нормы и методы измерений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64, подпункт «п»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30247.1-94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строительные. Методы испытаний на огнестойкость. Несущие и ограждающие конструкции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67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 54962-2012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машиниста (оператора) железнодорожного подвижного состава. Общие технические условия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74, подпункты «н» и «о» пункта 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29205-91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электротранспорта. Нормы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61000-4-5-2014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4–5. Методы испытаний и измерений. Испытания на устойчивость к микросекундным импульсам большой энергии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30804.4.3-2013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30804.4.4-2013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  30804.4.11-2013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30804.4.2-2013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30804.6.2-2013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55176.3.1-2012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3–1. Подвижной состав.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 ГОСТ Р 55176.3.2-2012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3–2. Подвижной состав. Аппаратура и оборудование.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ГОСТ Р 55176.4.1-2012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ГОСТ Р 55176.4.2-2012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4–2.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ГОСТ Р 55176.5-2012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5. Электромагнитная эмиссия и помехоустойчивость стационарных установок и аппаратуры электроснабжения.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74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55176.2-2012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 Требования и методы испытаний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75 статьи 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МЭК 62485-2-2011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аккумуляторные и установки батарейные. Требования безопасности. Часть 2. Стационарные батареи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10 и 13 ГОСТ Р МЭК 62485-3-2013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аккумуляторные и аккумуляторные установки. Требования безопасности. Часть 3. Тяговые батареи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стандартов, в результате применения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добровольной основе обеспечивается соблюдение требований технического регламента Таможенного союза «О безопасности высокоскоростного железнодорожного транспорта», утвержденный указанным Решением,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г. № 710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11)      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стандартов,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регламента </w:t>
      </w:r>
      <w:r>
        <w:rPr>
          <w:rFonts w:ascii="Times New Roman"/>
          <w:b/>
          <w:i w:val="false"/>
          <w:color w:val="000000"/>
          <w:sz w:val="28"/>
        </w:rPr>
        <w:t>Таможенного союза «О безопасности высокоскоростного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железнодорожного транспорта»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397"/>
        <w:gridCol w:w="2922"/>
        <w:gridCol w:w="5744"/>
        <w:gridCol w:w="225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15.902-2014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2582-2013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вращающиеся тяговые.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12 ГОСТ Р 55434-2013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Электропоезда. Общие технические требования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8 ГОСТ Р 50955-96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электропоездов. Технические требования для перевозки инвалидов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32192-2013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Надежность в железнодорожной технике. Основные понятия. Термины и определения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54504-2011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 и 82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54747-2011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для железных дорог колеи 1520 мм.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1081-97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Шпалы железобетонные предварительно напряженные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железных дорог колеи 1520 мм.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12, 14, 16 и 57, подпункты «а» – «в»,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«р» – «т»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4835-2013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железнодорожных вагонов.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«в», «д», «з», «с», «у» и «ц» пункта 5 и подпункт «а» пункта 82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51685-2013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51685-2000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 и «с» пункта 5 и подпункт «а» пункта 82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55497-2013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контррельсовые.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55820-2013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остряковые.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«в», «с» и «у»  пункта 5 и подпункт «а» пункта 82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2432-2013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дифференцированно упрочненные и нетермоупрочненные.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 и «с» пункта 5 и подпункт «а» пункта 82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11530-2014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11532-2014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16016-2014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клеммные для рельсовых скреплений железнодорожного пути.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16017-2014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закладные для рельсовых скреплений железнодорожного пути.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16018-2014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клеммных и закладных болтов рельсовых скреплений железнодорожного пути.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16277-93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раздельного скрепления железнодорожных рельсов типов Р50, Р65 и Р75.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21797-2014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22343-2014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33184-2014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рельсовые двухголовые для железных дорог широкой колеи. Технические требования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19115-91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путевые.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 и «с» статьи 5 и подпункт «в» пункта 83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55647-2013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контактные из меди и ее сплавов для электрифицированных железных дорог.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  12 и 14, подпункт «в» статьи 5 и подпункт «а» пункта 82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809-71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01.03.2015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809-2014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 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32409-2013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Противоугоны пружинные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железнодорожным рельсам. Технические условия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11, 12 и 14, подпункты «в» и «з»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54749-2011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сцепное и автосцепное железнодорожного подвижного состава. Технические требования и правила приемки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 и 54, подпункты «в», «г»,  «с» – «у»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10791-2011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цельнокатаные. 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11018-2011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тягового подвижного состава железных дорог колеи 1520 мм.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  подпункты «в», «с» – «у»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1452-2011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 цилиндрические винтовые тележек и ударно-тяговых приборов подвижного состава железных дорог.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 «в» пункта 5 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55184-2012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Демпферы гидравлические железнодорожного подвижного состава.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«а», «г» и «х»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9238-2013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«в» 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15543.1-89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Общие требования в части стойкости к климатическим внешним воздействующим факторам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17516.1-90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30631-99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«о» 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 ГОСТ Р  55176.3.2-2012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«п» 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55176.4.1-2012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4-1.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аппаратура железнодорожной автоматики и телемеханики.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55176.4.2-2012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83 и 84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  12.2.007.0-75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13 и 83, подпункт «ф»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18142.1-85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Выпрямители полупроводниковые мощностью свыше 5 кВт.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24376-91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Инверторы полупроводниковые.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26830-86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электроэнергии полупроводниковые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 А включительно.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 и 14, подпункт «б»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2593-2014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соединительные железнодорожного подвижного состава.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11, 13 и 19, подпункты «в» и «ф» 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60077-5-2007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железных дорог. Электрооборудование для подвижного состава. Часть 5. Электрические компоненты. Требования для плавких предохранителей высокого напряжения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55882.5-2013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железнодорожного подвижного состава. Часть 5. Предохранители высоковольтные.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13 подпункты «в», «г», «п» и «ф»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54800-2011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полупроводниковые силовые для железнодорожного подвижного состава. Характеристики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13, подпункты «в», «г» и «ф»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– 4 ГОСТ 9219-88 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тяговые. Общие технические требования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4– 6 ГОСТ 9219-95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тяговые. Общие технические требования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«в» и «р»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54962-2012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машиниста (оператора) железнодорожного подвижного состава.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«в» пункта 5 и подпункт «а» пункта 82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1561-75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автотормозов вагонов железных дорог.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«в» пункта 5 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54746-2011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состав. Устройства акустические сигнальные.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10393-2009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и агрегаты  компрессорные для железнодорожного подвижного состава.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10393-2014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31402-2013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Цилиндры тормозные железнодорожного подвижного состава.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«ф» пункта 5 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6962-75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электрифицированный с питанием от контактной сети. Ряд напряжений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 ГОСТ 12.2.056-81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Электровозы и тепловозы колеи 1520 мм. Требования безопасности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520-2011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18572-2014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Подшипники буксовые роликовые цилиндрические железнодорожного подвижного состава.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32769-2014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Узлы подшипниковые конические букс железнодорожного подвижного состава.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12, 14, 16, 47 и 57, подпункты «б», «р» – «т» пункта 5 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4728-2010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осевые для железнодорожного подвижного состава.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13, 18 и 84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18620-86 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Маркировка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398-2010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Бандажи черновые для железнодорожного подвижного состава.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19, 50, 68, 83 и 84, подпункты «о» и «п»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 30804.4.2-2013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электростатическим разрядам. 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 30804.4.3-2013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  30804.4.4-2013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50648-94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51317.4.5-99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  30804.4.11-2013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 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55176.1-2012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1. Общие положения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55176.2-2012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 Требования и методы испытаний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55498-2013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колесные катаные для железнодорожного подвижного состава.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83, подпункт «в» пункта 5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15150-69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12.1.003-83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12.2.007.11-75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Преобразователи  электроэнергии полупроводниковые.  Требования безопасности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16772-77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и реакторы преобразовательные.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52726-2007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Разъединители и заземлители переменного тока на напряжение свыше 1 кВ и приводы к ним.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55648-2013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для контактной сети железных дорог.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5.2 ГОСТ 19330-2013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для опор контактной сети  железных дорог.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5.2 ГОСТ 32209-2013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Фундаменты для опор контактной сети железных дорог.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32676-2014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для тяговых подстанций постоянного тока железной дороги сглаживающие.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12670-99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фарфоровые тарельчатые для контактной сети электрифицированных железных дорог.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16357-83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Разрядники вентильные переменного тока на номинальные напряжения от 3,8 до 600 кВ.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6490-93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линейные подвесные тарельчатые.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55602-2013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коммутационные для цепи заземления тяговой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тяговых подстанций железных дорог.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«б» пункта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55186-2012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Ригели жестких поперечин для контактной сети железнодорожного транспорта.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84  статьи 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1050-2013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Металлопродукция из нелегированной конструкционной качественной и специальной стали.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12997-84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ГСП.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14254-96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защиты, обеспечиваемые оболочками (код IP)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21130-75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Зажимы заземляющие и знаки заземления. Конструкция и размеры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 53784-2010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60870-2-2-2001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и системы телемеханики. Часть 2. Условия эксплуатации. Раздел 2. Условия окружающей среды (климатические, механические и другие неэлектрические влияния)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16121-86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слаботочные электромагнитные. Общие технические условия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16022-83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электрические. Термины и определения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ГОСТ 5.197-72 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НМШ1, НМШ2, НМШ4, НМШМ1, НМШМ2, HMШM4, АНШМ2, HM1, HM2, НМ4, НММ1, НММ2, HMM4. Требования к качеству аттестованной продукции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5.357-70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АНШ2 и АНШ5. Требования к качеству аттестованной продукции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55369-2012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железнодорожной автоматики и телемеханики. Общие технические требования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54833-2011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железнодорожной автоматики и телемеханики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сортировочных станциях.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54897-2012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железнодорожных станциях. 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54898-2012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железнодорожных переездах.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54900-2012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железнодорожной автоматики и телемеханики на перегонах железнодорожных линий. Требования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высокоскоростного железнодорожного транспорта» и осуществления оценки (подтверждения) соответствия продукции, утвержденный указанным Решением, изложить в следующей редакции: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г. № 710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11)      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стандартов, содержащих правила и методы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(испытаний) измерений, в том числе правила отбора образцов,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необходимые </w:t>
      </w:r>
      <w:r>
        <w:rPr>
          <w:rFonts w:ascii="Times New Roman"/>
          <w:b/>
          <w:i w:val="false"/>
          <w:color w:val="000000"/>
          <w:sz w:val="28"/>
        </w:rPr>
        <w:t>для применения и исполнения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технического регламента </w:t>
      </w:r>
      <w:r>
        <w:rPr>
          <w:rFonts w:ascii="Times New Roman"/>
          <w:b/>
          <w:i w:val="false"/>
          <w:color w:val="000000"/>
          <w:sz w:val="28"/>
        </w:rPr>
        <w:t>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высокоскоростного </w:t>
      </w:r>
      <w:r>
        <w:rPr>
          <w:rFonts w:ascii="Times New Roman"/>
          <w:b/>
          <w:i w:val="false"/>
          <w:color w:val="000000"/>
          <w:sz w:val="28"/>
        </w:rPr>
        <w:t>железнодорожного транспорта»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осуществления оценки </w:t>
      </w:r>
      <w:r>
        <w:rPr>
          <w:rFonts w:ascii="Times New Roman"/>
          <w:b/>
          <w:i w:val="false"/>
          <w:color w:val="000000"/>
          <w:sz w:val="28"/>
        </w:rPr>
        <w:t>(подтверждения) соответствия продукции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781"/>
        <w:gridCol w:w="2879"/>
        <w:gridCol w:w="5447"/>
        <w:gridCol w:w="2206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2582-2013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вращающиеся тяговые.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31334-2007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 для подвижного состава железных дорог колеи 1520 мм.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4491-86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колесные литые для подвижного состава железных дорог колеи 1520 мм.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4728-2010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осевые для железнодорожного подвижного состава.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 и 82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1447-2005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предварительно напряженные для железных дорог колеи 1520 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  54747-2011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для железных дорог колеи 1520 мм.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1081-97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для железных дорог колеи 1520 мм.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13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22703-2012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литые сцепных и автосцепных устройств железнодорожного подвижного состава.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4, подпункт «а» пункта 82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1450-2005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Соединения сварные железнодорожных мостов, локомотивов и вагонов. Методы ультразвуковые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12, 14, 16 и 57, подпункты «а» – «в» и «р» – «т»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4835-2013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железнодорожных вагонов.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«в», «с» и «у»  пункта 5 и подпункт «а» пункта 82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  51685-2013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  51685-2000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«в», «с» и «у»  пункта 5 и подпункт «а» пункта 82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16277-93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раздельного скрепления железнодорожных рельсов типов Р50, Р65, Р75.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2432-2013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дифференцированно упрочненные и нетермоупрочненные.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 и «с»  пункта 5 и подпункт «а» пункта 82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33184-2014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рельсовые двухголовые для железных дорог широкой колеи.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11530-2014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11532-2014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16016-2014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клеммные для рельсовых скреплений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16017-2014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закладные для рельсовых скреплений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16018-2014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клеммных и закладных болтов рельсовых скреплений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21797-2014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22343-2014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19115-91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путевые.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  55497-2013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контррельсовые.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  55820-2013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остряковые.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9013-59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 измерения твердости по Роквеллу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2999-75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 сплавы. Метод измерения твердости по Виккерсу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9012-59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Методы измерений твердости по Бринеллю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21105-87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Магнитопорошковый метод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1497-84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Методы испытаний на растяжение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14782-86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6996-66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подпункты «в» и «с»  пункта 5 и подпункт «в» пункта 83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  55647-2013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контактные из меди и ее сплавов для электрифицированных железных дорог.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12 и 14, подпункт «в» пункта 5 и подпункт «а» пункта 82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809-71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01.03.2015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809-2014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 и 12, подпункт «в» пункта 5 и подпункт «а» пункта 82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32409-2013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Противоугоны пружинные к железнодорожным рельсам. Технические условия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11, 12 и 14, подпункты «в» и «з»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  54749-2011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сцепное и автосцепное железнодорожного подвижного состава. Технические требования и правила приемки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 и 54, подпункты «в», «г», «с» – у»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10791-2011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цельнокатаные.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 и 11, подпункты «в», «с» – «у»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30803-2014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зубчатые тяговых передач тягового подвижного состава.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подпункты «в», «г», «с» – «у» 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11018-2011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тягового подвижного состава железных дорог колеи 1520 мм.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  подпункты «в», «с» – «у» 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1452-2011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 цилиндрические винтовые тележек и ударно-тяговых приборов подвижного состава железных дорог.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 «в» 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  55184-2012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Демпферы гидравлические железнодорожного подвижного состава.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 «з» 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55185-2012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 сцепных и автосцепных устройств железнодорожного подвижного состава.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7, подпункт «в»  пункта 5  статьи 4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16962.1-89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Методы испытаний на устойчивость к климатическим внешним воздействующим факторам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16962.2-90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Методы испытаний на стойкость к механическим внешним воздействующим факторам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«в»  пункта 5  статьи 4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3443-87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Отливки из чугуна с различной формой графита. Методы определения структуры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1416-2005 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Макро- и микроструктуры зубчатых колес тяговых передач тягового подвижного состава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83, подпункты «в» и «ф»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26567-85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электроэнергии полупроводниковые.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14, подпункт «б»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  52400-2005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тормозов вагонов железных дорог.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13 и 83, подпункт «ф»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24376-91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Инверторы полупроводниковые.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26830-86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Преобразователи электроэнергии полупроводниковые 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кВ·А включительно.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 и 13,  подпункт «ф»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 ГОСТ Р  54800-2011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полупроводниковые силовые для железнодорожного подвижного состава. Характеристики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 и 14, подпункт «б»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2593-2009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соединительные для тормозов железнодорожного состава.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«в»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31402-2013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Цилиндры тормозные железнодорожного подвижного состава.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1561-75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воздушные для автотормозов вагонов железных дорог.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  54746-2011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состав. Устройства акустические сигнальные.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подпункты «г» и «ф»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2933-83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низковольтные.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7, подпункт «ф»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9219-88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электрические тяговые. Общие технические требования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10393-2009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и агрегаты компрессорные для железнодорожного подвижного состава.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  до 01.07.2015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10393-2014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  с 01.07.2015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520-2011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18572-2014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Подшипники буксовые роликовые цилиндрические железнодорожного подвижного состава.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с 01.07.2015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32769-2014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Узлы подшипниковые конические букс железнодорожного подвижного состава.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 54962-2012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машиниста (оператора) железнодорожного подвижного состава.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13, 18 и 84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18620-86 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Маркировка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19, 50, 68, 83 и 84, подпункт «п»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  30804.4.2-2013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30804.4.3-2013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19, 68, 83 и 84, подпункты «о» и «п»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30804.4.4-2013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19, 50, 68, 83 и 84, подпункт «п» пункта 5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61000-4-5-2014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4-5. Методы испытаний и измерений. Испытания на устойчивость к микросекундным импульсам большой энергии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30804.4.11-2013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провалам, кратковременным требованиям и изменениям напряжения электропитания.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19, 68, 83 и 84, подпункты «о» и «п»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5.4 ГОСТ 19330-2013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для опор контактной сети  железных дорог.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19, 50, 68, 83 и 84, подпункт «п»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5.5 ГОСТ 32209-2013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Фундаменты для опор контактной сети железных дорог. 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32676-2014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для тяговых подстанций железной дороги сглаживающие.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19, подпункт «п»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  53784-2010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  55176.2-2012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 ГОСТ Р 55176.3.2-2012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55176.4.1-2012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55176.4.2-2012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 и «б» пункта 23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7370-86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Крестовины железнодорожные типов Р75, Р65 и Р50.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46, подпункты «е» и «з»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52929-2008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тяговый подвижной состав. Методы контроля тормозного пути и стояночного тормоза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46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28186-89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Колодки тормозные для моторвагонного подвижного состава.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54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55498-2013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колесные катаные для железнодорожного подвижного состава.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82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26433.0-85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обеспечения точности геометрических параметров в строительстве. Правила выполнения измерений.  Общие положения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26433.1-89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8829-94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13015-2012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железобетонные и бетонные для строительства. Общие технические требования. Правила приемки, маркировки, транспортирования и хранения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22362-77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железобетонные. Методы измерения силы натяжения арматуры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8269.0-97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«а» пункта 82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30108-94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изделия строительные. Определение удельной эффективной активности, естественных радионуклидов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54748-2011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из плотных горных пород для балластного слоя железнодорожного пути.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83, подпункты «в» и «ф» пункта 5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16357-83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Разрядники вентильные переменного тока на номинальные напряжения от 3,8 до 600 кВ.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 ГОСТ Р  52725-2007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Ограничители перенапряжений нелинейные для электроустановок переменного тока напряжением от 3 до 750 кВ.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83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22756-77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(силовые и напряжения) и реакторы. Методы испытаний электрической прочности изоляции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23941-2002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Методы определения шумовых характеристик. Общие требования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83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16772-77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и реакторы преобразовательные.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28856-90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линейные подвесные стержневые полимерные.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6490-93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линейные подвесные тарельчатые.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14794-79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токоограничивающие бетонные.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1516.2-97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электроустановки переменного тока на напряжение 3 кВ и выше. Общие методы испытаний электрической прочности изоляции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8024-90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электротехнические устройства переменного тока на напряжение свыше 1000 В. Норма прогрева при продолжительном режиме работы и методы испытаний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12.1.050-86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Методы измерения шума на рабочих местах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9920-89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 переменного тока на напряжение от 3 до 750 кВ. Длина пути утечки внешней изоляции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55186-2012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Ригели жестких поперечин для контактной сети железнодорожного транспорта.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 52726-2007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Разъединители и заземлители переменного тока на напряжение свыше 1 кВ и приводы к ним.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51204-98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стержневые полимерные для контактной сети железных дорог.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55648-2013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для контактной сети железных дорог.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55602-2013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коммутационные для цепи заземления тяговой сети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тяговых подстанций железных дорог.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84  статьи 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27.410-87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Надежность в технике. Методы контроля показателей надежности и планы контрольных испытаний на надежность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16121-86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слаботочные электромагнитные.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ГОСТ 5.197-72 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НМШ1, НМШ2, НМШ4, НМШМ1, НМШМ2, HMШM4, АНШМ2, HM1, HM2, НМ4, НММ1, НММ2, HMM4. Требования к качеству аттестованной продукции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5.357-70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АНШ2 и АНШ5. Требования к качеству аттестованной продукции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12997-84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ГСП. Общие технические условия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14254-96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защиты, обеспечиваемые оболочками (код IP)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24606.1-81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коммутационные, установочные и соединители электрические. Методы контроля электрической прочности изоляции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24606.2-81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коммутационные, установочные и соединители электрические. Методы измерения сопротивления изоляции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54833-2011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железнодорожной автоматики и телемеханики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сортировочных станциях.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54897-2012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железнодорожных станциях.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54898-2012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железнодорожных переездах.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54900-2012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перегонах железнодорожных линий.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и 9 ГОСТ Р 50648-94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 и методы испытаний»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стандартов, в результате применения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добровольной основе обеспечивается соблюдение требований технического регламента Таможенного союза «О безопасности инфраструктуры железнодорожного транспорта», утвержденный указанным Решением, изложить в следующей редакции: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г. № 710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11)      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стандартов,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регламента Таможенного союза «О безопасности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железнодорожного транспорта»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665"/>
        <w:gridCol w:w="2887"/>
        <w:gridCol w:w="5547"/>
        <w:gridCol w:w="2212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15.902-2014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32192-2013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Надежность в железнодорожной технике. Основные понятия. Термины и определения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54504-2011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  11 и 12, подпункт «б» пункта 5 и подпункт «а» пункта 23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809-71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01.03.2015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809-2014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с 01.03.2015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ГОСТ 3280-84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01.03.2015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32694-2014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11530-93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11532-93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16016-79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клеммные для рельсовых скреплений железнодорожного пути. Конструкция и размеры.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16017-79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закладные для рельсовых скреплений железнодорожного пути. Конструкция и размеры.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16018-79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клеммных и закладных болтов рельсовых скреплений железнодорожного пути. Конструкция и размеры.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01.02.2015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16018-2014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клеммных и закладных болтов рельсовых скреплений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01.02.2015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16277-93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раздельного скрепления железнодорожных рельсов типов Р50, Р65 и Р75.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21797-76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19115-91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путевые.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32409-2013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Противоугоны пружинные к железнодорожным рельсам. Технические условия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11 и 12, подпункты «б» и «в» пункта 5 и подпункт «а» пункта 23 статьи 4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7056-77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к рельсам типа Р43. Конструкция и размеры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01.03.2015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51685-2013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55497-2013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контррельсовые.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55820-2013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остряковые.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2432-2013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дифференцированно упрочненные и нетермоупрочненные.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11 и 12, подпункт «б» пункта 5 и подпункты «а» и «б» пункта 23 статьи 4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1677-2007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Упругие скрепления рельсов с упругими клеммами типа SKL 12 (с подкладками) и SKL 14 (без подкладок).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4, 7, 11, 12 и 16, подпункт «б» пункта 5 и подпункт «а» пункта 23 статьи 4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ГОСТ 4133-73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рельсовые двухголовые для железных дорог широкой колеи.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5812-82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Костыли для железных дорог широкой колеи.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01.03.2015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5812-2014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Костыли для железных дорог.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22343-90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 и 12, подпункт «б» пункта 5 и подпункт «в» пункта 24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55647-2013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контактные из меди и ее сплавов для электрифицированных железных дорог.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7, подпункт «б» пункта 5 и подпункт «а» пункта 23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8193-73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двухголовые к рельсам типов Р65 и Р75. Конструкция и размеры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8194-75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к железнодорожным рельсам типов Р65 и Р75. Конструкция и размеры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12135-75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к железнодорожным рельсам типа Р50. Конструкция и размеры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01.03.2015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19128-73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двухголовые к рельсам типа Р50. Конструкция и размеры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12,  подпункт «б» пункта 5 и подпункты «а», «в» и «г» пункта 25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32685-2014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Приводы стрелочные электромеханические. Требования безопасности и методы контроля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01.06.2015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11 и 12 и подпункт «б» пункта 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31281-2004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запорно-пломбировочные для транспорта и контейнеров общего и специального назначения. Общие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7, 12, 13, 14, 17 и 18, подпункт «б» пункта 5, подпункты «а» – «в», «д» и «е» пункта 24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1830-2008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Тяговые подстанции железных дорог.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11 и 12, подпункт «б» статьи 5 и подпункты «а» и «б» пункта 23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  54747-2011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для железных дорог колеи 1520 мм.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12, подпункт «б» статьи 5 и подпункты «а» и «б» пункта 23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7370-98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Крестовины железнодорожные типов Р75, Р65, Р50.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24 и 25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  30804.4.2-2013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 30804.4.3-2013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 30804.4.4-2013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ГОСТ 30804.4.11-2013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провалам, кратковременным требованиям и изменениям напряжения электропитания. Требования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5.357-70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АНШ2 и АНШ5. Требования к качеству аттестованной продукции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50648-94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магнитному полю промышленной частоты.  Технические требования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 и 25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55176.4.1-2012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 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55176.4.2-2012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 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«б» пункта 5 и подпункты «а» и «б» пункта 23»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 ГОСТ 78-2004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деревянные для железных дорог широкой колеи.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8816-2003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деревянные для стрелочных переводов железных дорог широкой колеи.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01.03.2015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8816-2014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деревянные для стрелочных переводов железных дорог широкой колеи.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9371-90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переводные деревянные клееные для железных дорог широкой колеи.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01.03.2015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28450-90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мостовые деревянные.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28450-2014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мостовые деревянные.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01.06.2015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20022.5-93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древесины. Автоклавная пропитка маслянистыми защитными средствами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Р 50054-92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мостовые деревянные клееные.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01.06.2015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54748-2011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из плотных горных пород для балластного слоя железнодорожного пути.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24 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12.1.003-83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12.2.007.11-75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Преобразователи электроэнергии полупроводниковые. Требования безопасности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1516.3-96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16357-83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Разрядники вентильные переменного тока на номинальные напряжения от 3,8 до 600 кВ.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6490-93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линейные подвесные тарельчатые.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ГОСТ 8024-90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электротехнические устройства переменного тока на напряжение свыше 1000 В. Норма прогрева при продолжительном режиме работы и методы испытаний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15150-69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16772-77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и реакторы преобразовательные.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18142.1-85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Выпрямители полупроводниковые мощностью свыше 5 кВт.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5.2 ГОСТ 19330-2013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для опор контактной сети железных дорог.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5.2 ГОСТ 32209-2013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Фундаменты для опор контактной сети железных дорог. 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32676-2014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для тяговых подстанций железной дороги сглаживающие.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12670-99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фарфоровые тарельчатые для контактной сети электрифицированных железных дорог.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 52725-2007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Ограничители перенапряжений нелинейные для электроустановок переменного тока напряжением от 3 до 750 кВ.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52726-2007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Разъединители и заземлители переменного тока на напряжение свыше 1 кВ и приводы к ним. 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55186-2012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Ригели жестких поперечин для контактной сети железнодорожного транспорта.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55648-2013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для контактной сети железных дорог.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24 и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12.2.007.0-75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14254-96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защиты, обеспечиваемые оболочками (код IP)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21130-75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электротехнические. Зажимы заземляющие и знаки заземления. Конструкция и размеры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16121-86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слаботочные электромагнитные.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16022-83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электрические. Термины и определения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ГОСТ 5.197-72 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НМШ1, НМШ2, НМШ4, НМШМ1, НМШМ2, HMШM4, АНШМ2, HM1, HM2, НМ4, НММ1, НММ2, HMM4. Требования к качеству аттестованной продукции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12997-84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ГСП.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60870-2-2-2001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и системы телемеханики. Часть 2. Условия эксплуатации. Раздел 2. Условия окружающей среды (климатические, механические и другие неэлектрические влияния)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 53784-2010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Р 55602-2013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коммутационные для цепи заземления тяговой сети и тяговых подстанций железных дорог. Общие технические условия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55369-2012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железнодорожной автоматики и телемеханики. Общие технические требования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 – «в» пункта 25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54897-2012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железнодорожных станциях. 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 и «б» пункта 25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  54898-2012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железнодорожных переездах. 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 и «в» пункта 25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54900-2012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перегонах железнодорожных линий.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 и «г» пункта 25 статьи 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54833-2011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сортировочных станциях. 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стандартов, содержащих правила и методы исследований (испытаний) измерений, в том числе правила отбора образцов, необходимых для применения и исполнения требований технического регламента Таможенного союза «О безопасности инфраструктуры железнодорожного транспорта и осуществления оценки (подтверждения) соответствия продукции, утвержденный указанным Решением, изложить в следующей редакции: 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г. № 710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11)     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стандартов, содержащих правила и методы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(испытаний) измерений, в том числе правила отбора образцов,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необходимых для применения и исполнения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регламента Таможенного союза «О безопасности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железнодорожного транспорта и осуществления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(подтверждения) соответствия продукции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"/>
        <w:gridCol w:w="2822"/>
        <w:gridCol w:w="2786"/>
        <w:gridCol w:w="5480"/>
        <w:gridCol w:w="2375"/>
      </w:tblGrid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 и 12, подпункт «б» пункта 5 и подпункт «а» пункта 23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809-71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01.03.2015 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809-2014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3280-84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32694-2014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4ГОСТ 16277-93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раздельного скрепления железнодорожных рельсов типов Р50, Р65 и Р75. 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4133-73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рельсовые двухголовые для железных дорог широкой колеи. Технические требования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5812-82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Костыли для железных дорог широкой колеи.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01.03.2015 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5812-2014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Костыли для железных дорог.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11530-93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11532-93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21797-76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19115-91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путевые.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4ГОСТ 22343-90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  32409-2013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Противоугоны пружинные к железнодорожным рельсам.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55820-2013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остряковые.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  и 12, подпункты «б» и «в»  пункта 5 и подпункт «а» пункта 23 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2432-2013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дифференцированно упрочненные и нетермоупрочненные.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55497-2013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контррельсовые.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51685-2013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14782-86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4, подпункт «б» пункта 5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9013-59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 измерения твердости по Роквеллу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2999-75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 сплавы. Метод измерения твердости по Виккерсу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21105-87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неразрушающий. Магнитопорошковый метод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6996-66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3443-87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Отливки из чугуна с различной формой графита. Методы определения структуры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32685-2014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Приводы стрелочные электромеханические.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 и методы контроля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01.06.2015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 и 12,  подпункт «б» пункта 5 и подпункты «а», «в» и «г»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4, 7, 11 и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«б» пункта 5 и подпункт «в» пункта 24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55647-2013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контактные из меди и ее сплавов для электрифицированных железных дорог.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9012-59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Методы измерений твердости по Бринеллю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1497-84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Металлы. Методы испытаний на растяжение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12, подпункт «б» пункта 5 и подпункты «а» и «б» пункта 23 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7370-86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Крестовины железнодорожные типов Р75, Р65 и Р50. 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24 и 25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61000-4-5-2014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4-5. Методы испытаний и измерений. Испытания на устойчивость к микросекундным импульсам большой энергии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30804.4.2-2013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30804.4.3-2013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30804.4.4-2013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30804.4.11-2013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провалам, кратковременным требованиям и изменениям напряжения электропитания.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9 ГОСТ Р 50648-94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51317.4.5-99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 и 25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ГОСТ Р 55176.4.1-2012 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ГОСТ Р 55176.4.2-2012 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23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26433.0-85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26433.1-89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8829-94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22362-77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железобетонные. Методы измерения силы натяжения арматуры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25.502-79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и испытания на прочность в машиностроении. Методы механических испытаний металлов. Методы испытаний на усталость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25.506-85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и испытания на прочность. Методы механических испытаний металлов. Определение характеристик трещиностойкости (вязкости разрушения) при статическом нагружении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54747-2011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для железных дорог колеи 1520 мм.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«а» пункта 23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8816-2003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деревянные для стрелочных переводов железных дорог широкой колеи.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8816-2014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деревянные для стрелочных переводов железных дорог широкой колеи.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9371-90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переводные деревянные клееные для железных дорог широкой колеи.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28450-90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мостовые деревянные.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28450-014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мостовые деревянные.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01.06.2015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78-2004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деревянные для железных дорог широкой колеи. 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20022.5-93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древесины. Автоклавная пропитка маслянистыми защитными средствами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30108-94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50054-92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мостовые деревянные клееные.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54748-2011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из плотных горных пород для балластного слоя железнодорожного пути.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14694-76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комплектные распределительные в металлической оболочке на напряжение до 10 кВ.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14794-79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токоограничивающие бетонные.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16357-83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Разрядники вентильные переменного тока на номинальные напряжения от 3,8 до 600 кВ.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22756-77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(силовые и напряжения) и реакторы. Методы испытаний электрической прочности изоляции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26567-85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электроэнергии полупроводниковые.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28856-90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линейные подвесные стержневые полимерные.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ГОСТ 8024-90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электротехнические устройства переменного тока на напряжение свыше 1000 В.  Норма прогрева при продолжительном режиме работы и методы испытаний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1516.2-97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электроустановки переменного тока на напряжение 3 кВ и выше. Общие методы испытаний электрической прочности изоляции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9920-89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 переменного тока на напряжение от 3 до 750 кВ. Длина пути утечки внешней изоляции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12.1.050-86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Методы измерения шума на рабочих местах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  23941-2002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Методы определения шумовых характеристик. Общие требования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5.4 ГОСТ  19330-2013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для опор контактной сети железных дорог.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5.5 ГОСТ 32209-2013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Фундаменты для опор контактной сети железных дорог.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  32676-2014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для тяговых подстанций железной дороги сглаживающие.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01.03.2015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12670-99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фарфоровые тарельчатые для контактной сети электрифицированных железных дорог.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ГОСТ 16772-77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и реакторы преобразовательные.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6490-93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линейные подвесные тарельчатые.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55648-2013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для контактной сети железных дорог.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 ГОСТ Р 52725-2007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Ограничители перенапряжений нелинейные для электроустановок переменного тока напряжением от 3 до 750 кВ.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 52726-2007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Разъединители и заземлители переменного тока на напряжение свыше 1 кВ и приводы к ним.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55186-2012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Ригели жестких поперечин для контактной сети железнодорожного транспорта.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 ГОСТ Р 55648-2013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для контактной сети железных дорог.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24606.1-81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коммутационные, установочные и соединители электрические. Методы контроля электрической прочности изоляции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24606.2-81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коммутационные, установочные и соединители электрические. Методы измерения сопротивления изоляции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52931-2008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контроля и регулирования технологических процессов.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14254-96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защиты, обеспечиваемые оболочками (код IP)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16121-86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слаботочные электромагнитные.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ГОСТ 5.197-72 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НМШ1, НМШ2, НМШ4, НМШМ1, НМШМ2, HMШM4, АНШМ2, HM1, HM2, НМ4, НММ1, НММ2, HMM4. Требования к качеству аттестованной продукции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5.357-70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электромагнитные типов АНШ2 и АНШ5. Требования к качеству аттестованной продукции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 ГОСТ Р 53784-2010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 ГОСТ Р 55602-2013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коммутационные для цепи заземления тяговой сети и тяговых подстанций железных дорог. Общие технические условия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«а» – «в»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54897-2012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железнодорожной автоматики и телемеханики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железнодорожных станциях.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подпункты «а» и «б» пункта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54898-2012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железнодорожных переездах. 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 и «в» пункта 25 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54900-2012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перегонах железнодорожных линий.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подпункты «а» и «г» пункта 25  статьи 4</w:t>
            </w:r>
          </w:p>
        </w:tc>
        <w:tc>
          <w:tcPr>
            <w:tcW w:w="2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Р 54833-2011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сортировочных станциях. 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контроля</w:t>
            </w:r>
          </w:p>
        </w:tc>
        <w:tc>
          <w:tcPr>
            <w:tcW w:w="2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