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15a1" w14:textId="95f1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апреля 2015 года № 26. Утратило силу решением Коллегии Евразийской экономической комиссии от 8 ноября 2022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08.11.2022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принципов, предусмотренных подпунктами 11 и 12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и в соответствии с пунктом 7 приложения № 2 к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ноября 2012 г. № 237, изменения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г. № 26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Программу по разработке (внесению изменений,</w:t>
      </w:r>
      <w:r>
        <w:br/>
      </w:r>
      <w:r>
        <w:rPr>
          <w:rFonts w:ascii="Times New Roman"/>
          <w:b/>
          <w:i w:val="false"/>
          <w:color w:val="000000"/>
        </w:rPr>
        <w:t>пересмотру) межгосударственных стандартов, в результате</w:t>
      </w:r>
      <w:r>
        <w:br/>
      </w:r>
      <w:r>
        <w:rPr>
          <w:rFonts w:ascii="Times New Roman"/>
          <w:b/>
          <w:i w:val="false"/>
          <w:color w:val="000000"/>
        </w:rPr>
        <w:t>применения которых на добровольной основе обеспечивается</w:t>
      </w:r>
      <w:r>
        <w:br/>
      </w:r>
      <w:r>
        <w:rPr>
          <w:rFonts w:ascii="Times New Roman"/>
          <w:b/>
          <w:i w:val="false"/>
          <w:color w:val="000000"/>
        </w:rPr>
        <w:t>соблюдение 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"О безопасности парфюмерно-косметической продукции" (ТР ТС</w:t>
      </w:r>
      <w:r>
        <w:br/>
      </w:r>
      <w:r>
        <w:rPr>
          <w:rFonts w:ascii="Times New Roman"/>
          <w:b/>
          <w:i w:val="false"/>
          <w:color w:val="000000"/>
        </w:rPr>
        <w:t>009/2011), а также межгосударственных стандартов, содержащих</w:t>
      </w:r>
      <w:r>
        <w:br/>
      </w:r>
      <w:r>
        <w:rPr>
          <w:rFonts w:ascii="Times New Roman"/>
          <w:b/>
          <w:i w:val="false"/>
          <w:color w:val="000000"/>
        </w:rPr>
        <w:t>правила и методы исследований (испытаний) и измерений, в том</w:t>
      </w:r>
      <w:r>
        <w:br/>
      </w:r>
      <w:r>
        <w:rPr>
          <w:rFonts w:ascii="Times New Roman"/>
          <w:b/>
          <w:i w:val="false"/>
          <w:color w:val="000000"/>
        </w:rPr>
        <w:t>числе правила отбора образцов, необходимые для применения и</w:t>
      </w:r>
      <w:r>
        <w:br/>
      </w:r>
      <w:r>
        <w:rPr>
          <w:rFonts w:ascii="Times New Roman"/>
          <w:b/>
          <w:i w:val="false"/>
          <w:color w:val="000000"/>
        </w:rPr>
        <w:t>исполнения технического регламента Таможенного союза "О</w:t>
      </w:r>
      <w:r>
        <w:br/>
      </w:r>
      <w:r>
        <w:rPr>
          <w:rFonts w:ascii="Times New Roman"/>
          <w:b/>
          <w:i w:val="false"/>
          <w:color w:val="000000"/>
        </w:rPr>
        <w:t>безопасности парфюмерно-косметической продукции" (ТР ТС</w:t>
      </w:r>
      <w:r>
        <w:br/>
      </w:r>
      <w:r>
        <w:rPr>
          <w:rFonts w:ascii="Times New Roman"/>
          <w:b/>
          <w:i w:val="false"/>
          <w:color w:val="000000"/>
        </w:rPr>
        <w:t>009/2011) и осуществления оценки (подтверждения) соответствия продукции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"исполнения" дополнить словом "требований", слова "(подтверждения) соответствия продукции" заменить словами "соответствия объектов технического регулирования".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наименовании графы 7 головки таблицы слова "Таможенного союза и Единого экономического пространства" заменить словами "Евразийского экономического союза".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позиции 41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5 цифры "2014" заменить цифрами "2015", в графе 6 цифры "2015" заменить цифрами "2016".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Дополнить позициями 41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41</w:t>
      </w:r>
      <w:r>
        <w:rPr>
          <w:rFonts w:ascii="Times New Roman"/>
          <w:b w:val="false"/>
          <w:i w:val="false"/>
          <w:color w:val="000000"/>
          <w:vertAlign w:val="superscript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Общее руководство по определению температуры воспламенения.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11018:1997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Определение карбонильного числа. Потенциометрические методы с применением гидроксиламмонийхлорида.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1279:1996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из ягоды можжевельника обыкновенного (Juniperus communis Linnaeus).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8897:2010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лавандовое (Lavandula angustifolia Mill).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3515:2002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3515:2002/Cor.1:2004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эфирное розовое (Rosa х damascena Miller).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9842:2003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16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эфирное эвкалиптовое (Eucalyptus citriodora Hook.).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3044:1997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17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Анализ методом газовой хроматографии на насадочных колонках. Общий метод.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7359:1985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Метод определения содержания воды. Метод Карла Фишера.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 на основе ISO 11021:1999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Определение содержания фенолов.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 на основе ISO 1272:2000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эфирные. Методы определения эфирного числа до и после ацетилирования и содержания свободных и общих спиртов.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1241:1996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21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Техническое руководство по минимизации и определению N-нитрозаминов. Разработка ГОСТ на основе ISO/TR 14735:2013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Методы скрининга и количественного определения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токсичных элементов.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ISO/TR 17276:2014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  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парфюмерно-косметическая. Метод газовой хроматографии/масс-спектрометрии для идентификации и определения 12 фталатов.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EN 16521:2014 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Косметика. Обнаружение и определение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N-нитрозодиэтаноламина (NDELA) методом жидкостной хроматографии высокого разрешения (HPLC), постколоночным фотолизом и получением производных.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10130:2009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71.100.70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Косметика. Обнаружение и определение содержания N-нитрозодиэтаноламина (NDELA) методом жидкостной хроматографии высокого разрешения одновременно с масс-спектрометрическим обнаружением (HPLC-MS-MS).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15819:2014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26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эфирные. Определение эфирного числа в маслах, содержащих трудноомыляемые эфиры. Разработка ГОСТ на основе ISO 7660:1983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27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эфирное розмариновое (Rosmarinus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officinalis L.).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1342:2012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28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иланг-иланга (Cananga odorata (Lam.) Hook. f. et Thomson forma genuina).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3063:2004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29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мандариновое, итальянский тип (Citrus reticulatа Вlanco).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3528:2012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ветиверовое (Chrysopogon zizanioides (L.) Roberty, syn. Vetiveria zizanioides (L.) Nash).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4716:2013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31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мелалеуки (Melaleuca), типа терпинен-4-ола (масло чайного дерева).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4730:2004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эфирное неролиевое (Citrus aurantium L., syn. Citrus amara Link, syn. Citrus bigaradia Loisel, syn. Citrus vulgaris Risso). Технические условия. Разработка ГОСТ на основе ISO 3517:2012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эфирное луговой мяты Mentha arvensis, частично дементолизированное (Mentha arvensis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 var. piperascens Malinv. and var. glabrata Holmes).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9776:1999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6, 8 и 9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71.100.60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 и экстракты ароматических соединений. Определение остаточного содержания бензола.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14714:1998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2.1 пункта 2 статьи 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