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9acb" w14:textId="8ab9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июня 2015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Решением Высшего Евразийского экономического совета от 8 мая 2015 г. № 16,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Высшего Евразийского экономического совета от 8 мая 2015 г. № 16,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8407 10 000 9 ТН ВЭД ЕАЭС заменить позициями следующего содержания: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98"/>
        <w:gridCol w:w="10802"/>
      </w:tblGrid>
      <w:tr>
        <w:trPr>
          <w:trHeight w:val="735" w:hRule="atLeast"/>
        </w:trPr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«8407 10 000 2</w:t>
            </w:r>
          </w:p>
        </w:tc>
        <w:tc>
          <w:tcPr>
            <w:tcW w:w="10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</w:tr>
      <w:tr>
        <w:trPr>
          <w:trHeight w:val="315" w:hRule="atLeast"/>
        </w:trPr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8407 10 000 8</w:t>
            </w:r>
          </w:p>
        </w:tc>
        <w:tc>
          <w:tcPr>
            <w:tcW w:w="10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б) позицию с кодом 8802 20 000 9 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98"/>
        <w:gridCol w:w="10802"/>
      </w:tblGrid>
      <w:tr>
        <w:trPr>
          <w:trHeight w:val="810" w:hRule="atLeast"/>
        </w:trPr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«8802 20 000 2</w:t>
            </w:r>
          </w:p>
        </w:tc>
        <w:tc>
          <w:tcPr>
            <w:tcW w:w="10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</w:tr>
      <w:tr>
        <w:trPr>
          <w:trHeight w:val="315" w:hRule="atLeast"/>
        </w:trPr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8802 20 000 8</w:t>
            </w:r>
          </w:p>
        </w:tc>
        <w:tc>
          <w:tcPr>
            <w:tcW w:w="10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прочие».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2. Настоящее Решение вступает в силу с даты вступления в силу Решения Совета Евразийской экономической комиссии от 28 мая 2015 г.  № 26.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