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abf4" w14:textId="5cda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оборудования для выращивания рыбы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июля 2015 года № 73.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дополнительном примечании 2 к группе 89 ТН ВЭД ЕАЭС код "8905 90 100 0" ТН ВЭД ЕАЭС заменить кодом "8905 90 100" ТН ВЭД ЕАЭС;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примечания к Единому таможенному тарифу Евразийского экономического союза дополнить примечанием 41С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8 июля 2015 г. № 73 по 31.08.2017 включительно.".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но не ранее 2 сентября 2015 г.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73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 внешнеэкономической деятельности Евразийского экономического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морские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включаеме в единую Товарную номенклатуру внешнеэкономической деятельности Евразийского экономического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морские: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плавучие средства, предназначенные для кормления рыбы, оснащенные помимо прочего оборудованием для подачи корма и бункерами грузовместимостью не менее 155 м3 для хранения корма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садки рыбоводные круглые внутренним диаметром каркаса 20 м или более, но не более 50 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73</w:t>
            </w:r>
          </w:p>
        </w:tc>
      </w:tr>
    </w:tbl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плавучие средства, предназначенные для кормления рыбы, оснащенные помимо прочего оборудованием для подачи корма и бункерами грузовместимостью не менее 155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хранения корма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41C)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садки рыбоводные круглые внутренним диаметром каркаса 20 м или более,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50 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41C)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