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cc3c2" w14:textId="68cc3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 в отношении частей газовых турбин мощностью более 50 000 кВт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8 июля 2015 года № 74. Утратило силу решением Коллегии Евразийской экономической комиссии от 17 августа 2021 года № 100.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исключить из единой Товарной номенклатуры внешнеэкономической деятельности Евразийского экономического союза подсубпозицию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включить в единую Товарную номенклатуру внешнеэкономической деятельности Евразийского экономического союза подсубпозиции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установить ставки ввозных таможенных пошлин Единого таможенного тарифа Евразийского экономического союза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примечания к Единому таможенному тарифу Евразийского экономического союза дополнить примечанием 34С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34С)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Ставка ввозной таможенной пошлины в размере 0 (ноль) 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таможенной стоимости применяется с даты вступления в силу Решения коллегии Евразийской экономической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8 июля 2015 г. № 74 по 31.08.2019 г. включительно.".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календарных дней с даты его официального опубликования, но не ранее 2 сентября 2015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2015 г. № 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ПОДСУБПОЗИЦИЯ,</w:t>
      </w:r>
      <w:r>
        <w:br/>
      </w:r>
      <w:r>
        <w:rPr>
          <w:rFonts w:ascii="Times New Roman"/>
          <w:b/>
          <w:i w:val="false"/>
          <w:color w:val="000000"/>
        </w:rPr>
        <w:t>исключаемая из единой Товарной номенклатуры</w:t>
      </w:r>
      <w:r>
        <w:br/>
      </w:r>
      <w:r>
        <w:rPr>
          <w:rFonts w:ascii="Times New Roman"/>
          <w:b/>
          <w:i w:val="false"/>
          <w:color w:val="000000"/>
        </w:rPr>
        <w:t>внешнеэкономической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Евразийского экономического союза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8411 99 009 9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2015 г. № 74</w:t>
            </w:r>
          </w:p>
        </w:tc>
      </w:tr>
    </w:tbl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ПОДСУБПОЗИЦИИ,</w:t>
      </w:r>
      <w:r>
        <w:br/>
      </w:r>
      <w:r>
        <w:rPr>
          <w:rFonts w:ascii="Times New Roman"/>
          <w:b/>
          <w:i w:val="false"/>
          <w:color w:val="000000"/>
        </w:rPr>
        <w:t>включаемые в единую Товарную номенклатуру</w:t>
      </w:r>
      <w:r>
        <w:br/>
      </w:r>
      <w:r>
        <w:rPr>
          <w:rFonts w:ascii="Times New Roman"/>
          <w:b/>
          <w:i w:val="false"/>
          <w:color w:val="000000"/>
        </w:rPr>
        <w:t>внешнеэкономической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Евразийского экономического союза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––––прочие:*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8411 99 009 2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– – для изготовления газовых турбин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мощностью более 50 000 кВт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8411 99 009 8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Бескодовая подсубпозиция после подсубпозиции 8411 99 009 1 ТН ВЭД ЕАЭС.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2015 г. № 74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</w:t>
      </w:r>
      <w:r>
        <w:br/>
      </w:r>
      <w:r>
        <w:rPr>
          <w:rFonts w:ascii="Times New Roman"/>
          <w:b/>
          <w:i w:val="false"/>
          <w:color w:val="000000"/>
        </w:rPr>
        <w:t>ввозных таможенных пошлин</w:t>
      </w:r>
      <w:r>
        <w:br/>
      </w:r>
      <w:r>
        <w:rPr>
          <w:rFonts w:ascii="Times New Roman"/>
          <w:b/>
          <w:i w:val="false"/>
          <w:color w:val="000000"/>
        </w:rPr>
        <w:t>Единого таможенного тарифа</w:t>
      </w:r>
      <w:r>
        <w:br/>
      </w:r>
      <w:r>
        <w:rPr>
          <w:rFonts w:ascii="Times New Roman"/>
          <w:b/>
          <w:i w:val="false"/>
          <w:color w:val="000000"/>
        </w:rPr>
        <w:t>Евразийского экономического союза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</w:t>
            </w:r>
          </w:p>
          <w:bookmarkEnd w:id="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 ввозной таможенной пошлины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процентах от таможенной стоимости либо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евро, либо в долларах США)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8411 99 009 2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– – для изготовления газовых турбин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мощностью более 50 000 кВт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534С)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8411 99 009 8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