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12e4" w14:textId="89f1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временного ввоза транспортных средств для личного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августа 2015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статьи 7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совершения таможенных операций в отношении товаров для личного пользования, перемещаемых физическими лицами через таможенную границу, и отражении факта признания таких товаров не находящимися под таможенным контролем, утвержденную Решением Комиссии Таможенного союза от 18 июня 2010 г. № 311,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«авто-, мототранспортные средства» в соответствующем падеже заменить словами «транспортные средства» в соответствующем падеже;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последнее предложение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«срока временного ввоза впределах максимально установленного международными договорами иактами, составляющими право Союза» заменить словами «установленного таможенным органом срока временного ввоза в пределах максимального срока,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358 Кодекса и пунктом 23 приложения 3 к Соглашению»;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утратившей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дополнить пунктом 18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В случае обращения декларанта в таможенный орган для продления срока временного ввоза транспортного средства для личного пользования по истечении установленного таможенным органом срока временного ввоза таможенный орган продлевает срок временного ввоза такого транспортного средства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со дня, следующего за днем истечения установленного срока, в пределах максимального срока,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358 Кодекса и пунктом 23 приложения 3 к Соглашению, либо отказывает в продлении срока временного ввоза в случаях и порядке,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пункт 19 дополнить частью следующего содержания: «В случае вывоза с таможенной территории физическим лицом временно ввезенного транспортного средства для личного пользования по истечении установленного таможенным органом срока временного ввоза, но в пределах максимального срока,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358 Кодекса и пунктом 23 приложения 3 к Соглашению, решение таможенного органа о выпуске такого транспортного средства является одновременно решением о продлении срока его временного ввоза со дня, следующего за днем истечения установленного срока, до дня вывоза транспортного средства. При этом положения </w:t>
      </w:r>
      <w:r>
        <w:rPr>
          <w:rFonts w:ascii="Times New Roman"/>
          <w:b w:val="false"/>
          <w:i w:val="false"/>
          <w:color w:val="000000"/>
          <w:sz w:val="28"/>
        </w:rPr>
        <w:t>пунктов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18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не применяются.».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отношении транспортных средств для личного пользования, которые до вступления в силу настоящего Решения вывезены с таможенной территории Евразийского экономического союза по истечении установленного таможенным органом государства - члена Евразийского экономического союза срока временного ввоза, но в пределах максимального срока,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358 Таможенного кодекса Таможенного союза и пунктом 23 приложения 3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года, решение таможенного органа государства - члена Евразийского экономического союза о выпуске таких транспортных средств считать одновременно решением о продлении срока их временного ввоза со дня, следующего за днем истечения установленного срока временного ввоза, до дня вывоза.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