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f489" w14:textId="f06f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подписанием 23 декабря 2014 г. Договора о присоединении Кыргызской Республики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в соответствии с пунктом 14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«О классификаторах, используемых для заполнения таможенных деклараций»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от 23 декабря 2014 года о присоединении Кыргызской Республики к Договору о Евразийском экономическом союзе от 29 мая 2014 года, но не ранее чем по истечении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г. № 91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ИЗМЕНЕНИЯ,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вносимые в Решение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классификаторе льгот по уплате таможенных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подразделе 1.1: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ВС слова «ввозимых по 31 декабря 2016 г.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Республику Беларусь и Республику Казахстан»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«ввозимых по 31 декабря 2016 г. в Республику Армения,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Беларусь, Республику Казахстан и Кыргызскую Республику», слова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«ввозимых с 1 января 2017 г. по 30 июня 2019 г. в Республику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Республику Казахстан, –» заменить словами «ввозимых с 1 января 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по 30 июня 2019 г. в Республику Армения, Республику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Республику Казахстан и Кыргызскую Республику»;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СР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ввозной таможенной пошлины в отношении гражданских пассажирских самолетов подсубпозиций 8802 40 003 5 и 8802 40 003 6 ТН ВЭД ЕАЭС, указанных в позиции с кодом ВС, ввезенных в Республику Армения, Республику Беларусь, Республику Казахстан и Кыргызскую Республику с применением льготы и ввозимых в течение срока их эксплуатации в Республику Армения, Республику Беларусь, Республику Казахстан и Кыргызскую Республику после их ремонта или технического обслуживания за пределами таможенной территории Евразийского экономического союза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позиции с кодом ЗУ слова «в Республику Армения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потребностей Вооруженных сил Республики Армения»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словами «в Республику Армения и Кыргызскую Республику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потребностей соответственно Вооруженных сил Республики Армения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Вооруженных сил Кыргызской Республики»;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УН после слов «Республику Армения» дополнить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словами «и Кыргызскую Республику», слова «Республики Армения»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 «государства – члена Евразийского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союза, в которое осуществляется ввоз соответствующего товара,»;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ИН и ОН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1"/>
        <w:gridCol w:w="1239"/>
      </w:tblGrid>
      <w:tr>
        <w:trPr>
          <w:trHeight w:val="1755" w:hRule="atLeast"/>
        </w:trPr>
        <w:tc>
          <w:tcPr>
            <w:tcW w:w="11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взимания ввозных таможенных пошлин в отношении сахара-сырца тростникового субпозиций 1701 13 и 1701 14 ТН ВЭД ЕАЭС, ввозимого в течение 5 лет с даты принятия Высшим Евразийским экономическим советом решения об отмене таможенного контроля товаров и транспортных средств, перемещаемых через кыргызско-казахстанский участок государственной границы, для промышленной переработки на территории Кыргызской Республики в объеме не более 100 000 тонн в год</w:t>
            </w:r>
          </w:p>
        </w:tc>
        <w:tc>
          <w:tcPr>
            <w:tcW w:w="1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</w:t>
            </w:r>
          </w:p>
        </w:tc>
      </w:tr>
      <w:tr>
        <w:trPr>
          <w:trHeight w:val="150" w:hRule="atLeast"/>
        </w:trPr>
        <w:tc>
          <w:tcPr>
            <w:tcW w:w="11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ввозимых в Кыргызскую Республику в период по 31 декабря 2016 г. включительно товаров подсубпозиции 3920 10 250 0 ТН ВЭД ЕАЭС в объеме не более 820 тонн в год и товаров подсубпозиции 3923 30 101 0 ТН ВЭД ЕАЭС в объеме не более 200 тонн в год</w:t>
            </w:r>
          </w:p>
        </w:tc>
        <w:tc>
          <w:tcPr>
            <w:tcW w:w="1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дополнить разделом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«Раздел 6. Льготы, предусмотренные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Льготы по уплате таможенных сборов,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законодательством Кыргызской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таможенных сборов не используются (не запрашиваются)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6.2. Льготы по уплате таможенных пошлин,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законодательством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6.2.1. Льготы по уплате таможенных пошлин,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международными соглашениями Кыргызской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пошлин, предоставленные Кыргызской Республикой в рамках международных договоров Кыргызской Республики, подписанных до 1 апреля 2015 г., применяемые в соответствии с указанными международными договорами до прекращения действия этих международных договоров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 в рамках реализации проекта «Модернизация тепловой электроцентрали города Бишкек», применяемые до 30 ноября 2017 г., в соответствии с кредитным соглашением льготного покупательского кредита между Правительством Кыргызской Республики и Экспортно-импортным банком Китайской Народной Республики от 11 сентября 2013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 в рамках реализации проекта «Строительство линии электропередачи 500 кВ «Датка-Кемин» и подстанции 500 кВ «Кемин», применяемые до 31 декабря 2015 г., в соответствии с льготным кредитным соглашением между Правительством Кыргызской Республики и Экспортно-импортным банком Китайской Народной Республики от 5 июня 2012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 в рамках реализации проекта по реабилитации двух участков дорог в Кыргызской Республике (РВС № (2012) 54 номер (242)), применяемые до 31 декабря 2017 г., в соответствии с льготным кредитным соглашением между Правительством Кыргызской Республики и Экспортно-импортным банком Китайской Народной Республики от 4 декабря 2012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 в рамках реализации проекта альтернативной автодороги Север – Юг на участках Казарман – Джалал-Абад (км 291 – 433) и Балыкчы – Арал (км 183+500 – 195+486), применяемые до 31 декабря 2019 г., в соответствии с льготным кредитным соглашением между Правительством Кыргызской Республики и Экспортно-импортным банком Китайской Народной Республики от 11 сентября 2013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 в рамках реализации проекта реконструкции автодороги Бишкек – Нарын – Торугарт, применяемые до 31 декабря 2017 г., в соответствии с кредитными соглашениями между Кыргызской Республикой и Саудовским фондом развития от 13 сентября 2011 г., Кыргызской Республикой и Кувейтским фондом арабского экономического развития от 7 сентября 2011 г. и Правительством Кыргызской Республики и Фондом развития Абу-Даби от 8 февраля 2012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ввозных таможенных пошлин в рамках реализации проекта реконструкции автодороги Тараз – Талас – Суусамыр, применяемые до 31 декабря 2018 г., в соответствии с кредитным соглашением между Правительством Кыргызской Республики и Саудовским фондом развития от 13 августа 2013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Тарифная преференция в виде освобождения от уплаты таможенной пошлины в отношении товаров, происходящих и ввозимых из государств, образующих вместе с Кыргызской Республикой зону свободной торговли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6.2.2. Иные, не поименованные в подразделах 1.1 и 6.2, льготы по уплате таможенных пошлин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6.3. Льготы по уплате акцизов,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законодательством Кыргызской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акцизов, за исключением льгот, поименованных в подразделе 1.2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Иные, не поименованные в подразделах 1.2 и 6.3, льготы по уплате акцизов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6.4. Льготы по уплате НДС при ввозе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6.4.1. Льготы по уплате НДС,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законодательными актами Кыргызской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3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Кыргызскую Республику в качестве гуманитарной помощи, в благотворительных целях по линии государств, правительств государств и международных организаций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</w:p>
        </w:tc>
      </w:tr>
      <w:tr>
        <w:trPr>
          <w:trHeight w:val="1455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Кыргызскую Республику за счет безвозмездной помощи (грантов), предоставленных по линии государств, правительств государств и международных организаций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</w:tr>
      <w:tr>
        <w:trPr>
          <w:trHeight w:val="114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Кыргызскую Республику в целях ликвидации последствий аварий и катастроф, стихийных бедствий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детского питания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вакцин и лекарственных средств для животных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удобрений и средств химической защиты растений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племенных животных и семенных материалов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специализированных товаров для инвалидов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учебных пособий, школьных принадлежностей и научных изданий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ценных бумаг, бланков паспортов и удостоверений личности гражданина Кыргызской Республики установленного образца, марок акцизного сбора, валюты (кроме используемой в нумизматических целях)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природного газа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банковского оборудования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«Кумтор»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качестве основных средств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лекарственных средств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ЛС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адрес военных баз третьих стран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МХ</w:t>
            </w:r>
          </w:p>
        </w:tc>
      </w:tr>
      <w:tr>
        <w:trPr>
          <w:trHeight w:val="1155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специализированных товаров, ввозимых для строительства и реконструкции стекловаренной печи и конвертера (ферросплавной печи)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</w:tr>
      <w:tr>
        <w:trPr>
          <w:trHeight w:val="1215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научного оборудования геологических (геофизических, геодезических) экспедиций по измерению и контролю сейсмической обстановки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6.4.2. Льготы по уплате НДС,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международными соглашениями Кыргызской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перемещаемых в рамках межправительственных и международных соглашений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«Модернизация тепловой электроцентрали города Бишкек» в соответствии с кредитным соглашением льготного покупательского кредита между Правительством Кыргызской Республики и Экспортно-импортным банком Китайской Народной Республики от 11 сентября 2013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«Строительство линии электропередачи 500 кВ «Датка-Кемин» и подстанции 500 кВ «Кемин» в соответствии с льготным кредитным соглашением между Правительством Кыргызской Республики и Экспортно-импортным банком Китайской Народной Республики от 5 июня 2012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по реабилитации двух участков дорог в Кыргызской Республике (РВС № (2012) 54 номер (242)) в соответствии с льготным кредитным соглашением между Правительством Кыргызской Республики и Экспортно-импортным банком Китайской Народной Республики от 4 декабря 2012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альтернативной автодороги Север – Юг на участках Казарман – Джалал-Абад (км 291 – 433) и Балыкчы – Арал (км 183+500 – 195+486) в соответствии с льготным кредитным соглашением между Правительством Кыргызской Республики и Экспортно-импортным банком Китайской Народной Республики от 11 сентября 2013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реконструкции автодороги Бишкек – Нарын – Торугарт в соответствии с кредитными соглашениями между Кыргызской Республикой и Саудовским фондом развития от 13 сентября 2011 г., Кыргызской Республикой и Кувейтским фондом арабского экономического развития от 7 сентября 2011 г. и Правительством Кыргызской Республики и Фондом развития Абу-Даби от 8 февраля 2012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</w:tr>
      <w:tr>
        <w:trPr>
          <w:trHeight w:val="1905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реализации проекта реконструкции автодороги Тараз – Талас – Суусамыр в соответствии с кредитным соглашением между Правительством Кыргызской Республики и Саудовским фондом развития от 13 августа 2013 г.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</w:tc>
      </w:tr>
      <w:tr>
        <w:trPr>
          <w:trHeight w:val="87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6.4.3. Иные, не поименованные в подразделах 1.3 и 6.4, льготы по уплате НДС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Классификатор видов налогов, сборов и иных платежей, взимание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которых возложено на таможенные органы (Приложение 9),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дополнить разделом 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«6. Виды платежей, уплата которых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законодательством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6.1. Таможенные сборы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таможенные сборы, не поименованные в разделе 1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6.2. Вывозная таможенная пошлина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23"/>
        <w:gridCol w:w="2177"/>
      </w:tblGrid>
      <w:tr>
        <w:trPr>
          <w:trHeight w:val="150" w:hRule="atLeast"/>
        </w:trPr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товары, в отношении которых не установлен отдельный код вида вывозной таможенной пошлины</w:t>
            </w:r>
          </w:p>
        </w:tc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150" w:hRule="atLeast"/>
        </w:trPr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сезонная таможенная пошлина</w:t>
            </w:r>
          </w:p>
        </w:tc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150" w:hRule="atLeast"/>
        </w:trPr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вывозные таможенные пошлины</w:t>
            </w:r>
          </w:p>
        </w:tc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36Х0 &lt;1&gt;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6.3. Акцизы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99"/>
        <w:gridCol w:w="2401"/>
      </w:tblGrid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этиловый спирт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водку и ликеро-водочные изделия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крепленые напитки, крепленые соки и бальзамы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вина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коньяки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вино игристое, включая шампанское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пиво расфасованное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пиво нефасованное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виноматериалы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табачные изделия с фильтром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табачные изделия без фильтра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сигары и сигариллы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прочие изделия, содержащие табак, кроме табака ферментированного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бензин, легкие и средние дистилляты и прочие бензины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топливо реактивное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дизельное топливо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мазут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масла и газовый конденсат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нефть сырую и нефтепродукты сырые, полученные из битуминозных материалов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акцизы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47Х6 &lt;1&gt;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6.4. Проценты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99"/>
        <w:gridCol w:w="2401"/>
      </w:tblGrid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таможенного платежа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ХХХ4****</w:t>
            </w:r>
          </w:p>
        </w:tc>
      </w:tr>
      <w:tr>
        <w:trPr>
          <w:trHeight w:val="150" w:hRule="atLeast"/>
        </w:trPr>
        <w:tc>
          <w:tcPr>
            <w:tcW w:w="11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таможенного платежа</w:t>
            </w:r>
          </w:p>
        </w:tc>
        <w:tc>
          <w:tcPr>
            <w:tcW w:w="2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ХХХ5****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6.5. Иные виды платежей, взимание которых возложено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таможенные органы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38"/>
        <w:gridCol w:w="1362"/>
      </w:tblGrid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с иностранных автоперевозчиков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конфискованного имущества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выдачу лицензий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обращенные в пользу государства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150" w:hRule="atLeast"/>
        </w:trPr>
        <w:tc>
          <w:tcPr>
            <w:tcW w:w="1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