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bae9" w14:textId="39fb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Решением Высшего Евразийского экономического совета от 8 мая 2015 г. № 16,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Высшего Евразийского экономического совета от 8 мая 2015 г. № 16,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98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исключаемые из перечня чувствительных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 отношении которых решение об изменении ставки ввозной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таможенной пошлины принимается Советом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4"/>
        <w:gridCol w:w="11046"/>
      </w:tblGrid>
      <w:tr>
        <w:trPr>
          <w:trHeight w:val="99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22"/>
        <w:gridCol w:w="11058"/>
      </w:tblGrid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3920 20 210 0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биаксиально ориентированные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3920 30 000 0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стирола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3920 43 100 0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толщиной не более 1 мм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3920 62 190 1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пленка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3920 62 900 0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толщиной более 0,35 мм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8457 10 900 8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8458 11 200 0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станки токарные многоцелевые 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8458 11 490 0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многошпиндельные 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8458 91 200 9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8459 61 900 9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8460 21 900 9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8460 29 900 0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8461 20 000 9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8461 40 110 7 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8462 21 800 8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9403 70 000 9</w:t>
            </w:r>
          </w:p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98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включаемые в перечень чувствительных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отношении которых решение об изменении ставки ввозной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таможенной пошлины принимается Советом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11094"/>
      </w:tblGrid>
      <w:tr>
        <w:trPr>
          <w:trHeight w:val="99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94"/>
        <w:gridCol w:w="11106"/>
      </w:tblGrid>
      <w:tr>
        <w:trPr>
          <w:trHeight w:val="675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3920 20 210 1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пленка для производства конденсаторов электрических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3920 20 210 9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3920 30 000 1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листы для декоративной облицовки поверхностей методом прессования при производстве мебели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3920 30 000 9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3920 43 100 1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пленка в рулонах для декоративной облицовки поверхностей методом прессования при производстве мебели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3920 43 100 9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3920 62 190 2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рулонах для декоративной облицовки поверхностей методом прессования при производстве мебели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3920 62 190 3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3920 62 900 1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пленка в рулонах для декоративной облицовки поверхностей методом прессования при производстве мебели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3920 62 900 9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8457 10 900 3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8457 10 900 9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8458 11 200 1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8458 11 200 9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8458 11 490 1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8458 11 490 9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8458 91 200 2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8458 91 200 8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8459 61 900 2 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8459 61 900 8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8460 21 900 2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8460 21 900 8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8460 29 900 1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8460 29 900 9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8461 20 000 2 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8461 20 000 8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8461 40 110 4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8461 40 110 9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8462 21 800 3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8462 21 800 7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9403 70 000 2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детей массой не более 15 кг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9403 70 000 3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9403 70 000 8</w:t>
            </w:r>
          </w:p>
        </w:tc>
        <w:tc>
          <w:tcPr>
            <w:tcW w:w="11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