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dc24" w14:textId="a03d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электроэнергетике и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февраля 2015 года № 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105 "О досрочном прекращении полномочий члена Коллегии Евразийской экономической комиссии",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106 "О назначении члена Коллегии Евразийской экономической комиссии" и предложений органов исполнительной власти государств – членов Евразийского экономического союза: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распоряжением Коллегии Евразийской экономической комиссии от 09.03.2016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 194 "О Консультативном комитете по электроэнергетике";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25 июня 2013 г. № 146 "О внесении изменений в Решение Коллегии Евразийской экономической комиссии от 28 июня 2012 г. № 194";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287 "О внесении изменений в состав Консультативного комитета по электроэнергетике";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мая 2014 г. № 75 "О внесении изменений в состав Консультативного комитета по электроэнергетике".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по истечении 10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электроэнергетике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12.10.2015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09.03.2016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14.06.2016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30.08.2016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06.12.2016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23.05.2017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10.04.2018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18.06.2019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20.01.2020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01.09.2020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25.05.2021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21.12.2021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06.06.2023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31.10.2023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Баграмян Гарегин Каджикович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 Тигран Шагенович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энергетики Министерства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Акоб Гагикович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Улиханян Ашот Леваевич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тарифной политике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Нранян Ара Рудикович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Степанян Заруи Ваановна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государственного производственного объединения "Белэнерго"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Денис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оперативной работе ‒ главный диспетчер государственного производственного объединения электроэнергетики "Белэнерго"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Вежновец Иван Валерьевич 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Бибиков Денис Владимирович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Равильевич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энергетики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Шершень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Петрович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государственного производственного объединения электроэнергетики "Белэнерго"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и внешнего инвестиционного сотрудничества Министерства энергетики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Николаевич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Васильевич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экономики топливно-энергетического комплекса – начальник Управления экономики энергетики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Шатерник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Республиканского унитарного предприятия электроэнергетики "Гродноэнерго"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Абилгазы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Абилгазиевич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электроэнергетики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Борангали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Тлеккабылович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Казахстанской ассоциации организаций нефтегазового и энергетического комплекса "KAZENERGY"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Джаксалиев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Бахытжан Мухамбеткалиевич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Саткалиев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Алмасадам Майданович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"Самрук-Энерго"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Несипбековна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Комитета по регулированию естественных монополий и защите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правления, 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Талгат Кенесович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объединения юридических лиц "Казахстанская Электроэнергетическая Ассоциация"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Архангельская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многостороннего сотрудничества Департамента международного сотрудничества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Нуржанович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Ивченко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Дмитриевна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электроэнергетики Министерства энергетики Республики Казахстан управляющий директор по развитию, продажам и изменениям акционерного общества "Самрук-Энерго"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Кошекбаев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Кенжеболат Куандыкович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руководитель Управления регулирования в сфере электроэнергетики Комитета по регулированию естественных монополий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Янушко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Леонидович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председателя правления акционерного общества "Центрально-Азиатская Электроэнергетическая Корпорация"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Несипбековна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топливно-энергетического комплекса Агентства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Саят Сатыбалдыулы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правового обеспечения Комитета по регулированию естественных монополий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Сабиткызы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развития электроэнергетики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Алнур Берикович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Абаевич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"Развитие рынка и продажи" акционерного общества "Самрук-Энерго"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Ербатыров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Рыскулбекулы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электроэнергетики и угля Департамента топливно-энергетического комплекса Агентства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интеграции объединения юридических лиц "Казахстанская Электроэнергетическая Ассоциация"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Калимбекович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Керимкулов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Нурмуханович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системным услугам и развитию НЭС акционерного общества "Казахстанская компания по управлению электрическими сетями" ("KEGOC")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Галимжанович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развитию рынка и торговой системы акционерного общества "КОРЭМ"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Мусеева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Муратовна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многостороннего сотрудничества Департамента международного сотрудничества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Налибаева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Гульжан Калижановна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"Расчетно-финансовый центр по поддержке возобновляемых источников энергии"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Нарынбаев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Серикович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по развитию энергетической отрасли объединения юридических лиц "Казахстанская ассоциация организаций нефтегазового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энергетического комплекса "KAZENERGY"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Демесинович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Ауельбекович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методологии Комитета по регулированию естественных монополий Министерства национальной экономики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Тукенов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Салимжанович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анализа рынка и законодательных инициатив акционерного общества "Казахстанская компания по управлению электрическими сетями" ("KEGOC")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Усенко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директор товарищества с ограниченной ответственностью "Казахстанские коммунальные системы"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Исатаевич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товарищества с ограниченной ответственностью "Kazakhmys Energy"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Шахманова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Джамиля Галиакпаровна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службы балансов акционерного общества "Казахстанская компания по управлению электрическими сетями" ("KEGOC")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Дархан Тлекович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анализа рынка и законодательных инициатив акционерного общества "Казахстанская компания по управлению электрическими сетями" ("KEGOC")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Дарибаев Айдос Нагимадинович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электроэнергетики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 Кайрат Берикович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"Самрук-Энерго"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 Жакып Галиевич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энергетики и жилищно-коммунального хозяйства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Асанканов Эрмек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электроэнергетики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Искендербекович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электрическими станциями открытого акционерного общества "Национальная энергетическая холдинговая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по внешнеэкономической деятельности и системным услугам открытого акционерного общества "Национальная электрическая сеть Кыргызстана"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Усеков Нурдин Насрединович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реализации энергии открытого акционерного общества "Электрические станции"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Шалпыков Эрлан Муратбекович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сектора экспорта энергии отдела реализации энергии открытого акционерного общества "Электрические станции"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Каныбекович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Уулча Ибрагимовна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административно-управленческим отделом Службы по энергетическому надзору при Министерстве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Айдаралиев Айбек Байсулдаевич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открытого акционерного общества "Электрические станции"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Жаныбеков Бапа Раевич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открытого акционерного общества "Кыргызский Энергетический Расчетный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Жумакадыров Алмасбек Маамытович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открытого акционерного общества "Национальная электрическая сеть Кыргызстана"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Абдимомунов ‒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Чынгыз Алишерович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по оперативной части центральной диспетчерской службы открытого акционерного общества "Национальная электрическая сеть Кыргызстана"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Абдырасулов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Токтобаевич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центральной диспетчерской службы открытого акционерного общества "Национальная электрическая сеть Кыргызстана"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 ‒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Талайбек Аскарович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открытого акционерного общества "Национальная энергетическая холдинговая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Еликбаев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Талай Маратбекович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балансов и перетоков электроэнергии открытого акционерного общества "Национальная электрическая сеть Кыргызстана"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Женишбеков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Омурбек Женишбекович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государственной политики в электроэнергетике Министерства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Кушубаков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Канатбекович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открытого акционерного общества "Электрические станции"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Толубаев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Матмусаевич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Эгемберди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 Бектеналы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мониторинга и комплексного анализа Департамента по регулированию топливно-энергетического комплекса при Министерстве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Айметов Рустем Рафаэльевич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взаимодействия с клиентами и рынком публичного акционерного общества "Федеральная сетевая компания Единой энергетической системы" (ПАО "ФСК ЕЭС")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 Константин Вячеславович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сопровождения торговли электрической энергией ассоциации "НП Совет рынка"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управлению развитием ЕЭС акционерного общества "Системный оператор Единой энергетической системы" (АО "СО ЕЭС")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 Борисович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развитию технического и нормативного регулирования акционерного общества "НоваВинд"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Дудкин Сергей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Заикина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Наталия Вячеславовна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правления, начальник управления мониторинга и контроля некоммерческого партнерства "Совет рынка"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Колотиевский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международной договорной работы блока трейдинга публичного акционерного общества "Интер РАО"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электроэнергетики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Панасюк Иван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"РОТЕК"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Панина Александра Геннадьевна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правления, временно исполняющая обязанности руководителя блока трейдинга публичного акционерного общества "Интер РАО" (ПАО "Интер РАО")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Черноштан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юридического департамента акционерного общества "Администратор торговой системы оптового рынка электроэнергии" (АО "АТС")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Багданцева Светлана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оптового рынка электроэнергии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Андреевич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акционерного общества "СУЭК"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Добкин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евразийской интеграции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Сниккарс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Российской Федерации;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электроэнергетики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Андрей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правления, директор по энергетическим рынкам и внешним связям акционерного общества "Системный оператор Единой энергетической системы";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Багданцева Светлана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электроэнергетики Федеральной антимонопольной службы;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Ращуков Сергей Александрович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Елена Викторовна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реализации услуг и транспорту электроэнергии публичного акционерного общества "Федеральная сетевая компания – Россети"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Решетников Георгий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внешним коммуникациям публичного акционерного общества "Федеральная сетевая компания – Россети"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Устюгов Дмитрий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правовым вопросам публичного акционерного общества "Федеральная сетевая компания – Россети;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 Геннадий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Наталья Васильевна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энергетике Государственной Думы Федерального Собрания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