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f9559" w14:textId="b9f95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составе Консультативного комитета по нефти и газу и признании утратившими силу некоторых решений Коллегии Евразийской экономической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Коллегии Евразийской экономической комиссии от 24 февраля 2015 года № 10.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Высшего Евразийского экономического совета от 23 декабря 2014 г. № 105 "О досрочном прекращении полномочий члена Коллегии Евразийской экономической комиссии",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Высшего Евразийского экономического совета от 23 декабря 2014 г. № 106 "О назначении члена Коллегии Евразийской экономической комиссии" и предложений органов исполнительной власти государств – членов Евразийского экономического союза: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состав Консультативного комитета по нефти и газу.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Утратил силу распоряжением Коллегии Евразийской экономической комиссии от 09.03.2016 </w:t>
      </w:r>
      <w:r>
        <w:rPr>
          <w:rFonts w:ascii="Times New Roman"/>
          <w:b w:val="false"/>
          <w:i w:val="false"/>
          <w:color w:val="000000"/>
          <w:sz w:val="28"/>
        </w:rPr>
        <w:t>№ 20</w:t>
      </w:r>
      <w:r>
        <w:rPr>
          <w:rFonts w:ascii="Times New Roman"/>
          <w:b w:val="false"/>
          <w:i w:val="false"/>
          <w:color w:val="000000"/>
          <w:sz w:val="28"/>
        </w:rPr>
        <w:t xml:space="preserve"> (вступает в силу с даты его опубликования на официальном сайте Евразийского экономического союза в информационно-телекоммуникационной сети "Интернет").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утратившими силу: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третий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Коллегии Евразийской экономической комиссии от 28 июня 2012 г. № 195 "О Консультативном комитете по нефти и газу";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5 февраля 2013 г. № 16 "О внесении изменений в состав Консультативного комитета по нефти и газу";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1 октября 2013 г. № 202 "О внесении изменений в состав Консультативного комитета по нефти и газу".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распоряжение вступает в силу по истечении 10 календарных дней с даты его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Коллегии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Евразийской экономической комиссии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Христенко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распоряжением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февраля 2015 г. № 10</w:t>
            </w:r>
          </w:p>
        </w:tc>
      </w:tr>
    </w:tbl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</w:t>
      </w:r>
      <w:r>
        <w:br/>
      </w:r>
      <w:r>
        <w:rPr>
          <w:rFonts w:ascii="Times New Roman"/>
          <w:b/>
          <w:i w:val="false"/>
          <w:color w:val="000000"/>
        </w:rPr>
        <w:t>Консультативного комитета по нефти и газу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Состав с изменениями, внесенными распоряжениями Коллегии Евразийской экономической комиссии от 12.10.2015 </w:t>
      </w:r>
      <w:r>
        <w:rPr>
          <w:rFonts w:ascii="Times New Roman"/>
          <w:b w:val="false"/>
          <w:i w:val="false"/>
          <w:color w:val="ff0000"/>
          <w:sz w:val="28"/>
        </w:rPr>
        <w:t>№ 113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10 календарных дней с даты его официального опубликования); от 09.03.2016 </w:t>
      </w:r>
      <w:r>
        <w:rPr>
          <w:rFonts w:ascii="Times New Roman"/>
          <w:b w:val="false"/>
          <w:i w:val="false"/>
          <w:color w:val="ff0000"/>
          <w:sz w:val="28"/>
        </w:rPr>
        <w:t>№ 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даты его опубликования на официальном сайте Евразийского экономического союза в информационно-телекоммуникационной сети "Интернет"); от 14.06.2016 </w:t>
      </w:r>
      <w:r>
        <w:rPr>
          <w:rFonts w:ascii="Times New Roman"/>
          <w:b w:val="false"/>
          <w:i w:val="false"/>
          <w:color w:val="ff0000"/>
          <w:sz w:val="28"/>
        </w:rPr>
        <w:t>№ 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даты его опубликования на официальном сайте Евразийского экономического союза в информационно-телекоммуникационной сети "Интернет"); от 13.12.2016 </w:t>
      </w:r>
      <w:r>
        <w:rPr>
          <w:rFonts w:ascii="Times New Roman"/>
          <w:b w:val="false"/>
          <w:i w:val="false"/>
          <w:color w:val="ff0000"/>
          <w:sz w:val="28"/>
        </w:rPr>
        <w:t>№ 203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даты его опубликования на официальном сайте Евразийского экономического союза); от 18.07.2017 </w:t>
      </w:r>
      <w:r>
        <w:rPr>
          <w:rFonts w:ascii="Times New Roman"/>
          <w:b w:val="false"/>
          <w:i w:val="false"/>
          <w:color w:val="ff0000"/>
          <w:sz w:val="28"/>
        </w:rPr>
        <w:t>№ 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даты его опубликования на официальном сайте Евразийского экономического союза); от 07.11.2017 </w:t>
      </w:r>
      <w:r>
        <w:rPr>
          <w:rFonts w:ascii="Times New Roman"/>
          <w:b w:val="false"/>
          <w:i w:val="false"/>
          <w:color w:val="ff0000"/>
          <w:sz w:val="28"/>
        </w:rPr>
        <w:t>№ 146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даты его опубликования на официальном сайте Евразийского экономического союза); от 22.05.2018 </w:t>
      </w:r>
      <w:r>
        <w:rPr>
          <w:rFonts w:ascii="Times New Roman"/>
          <w:b w:val="false"/>
          <w:i w:val="false"/>
          <w:color w:val="ff0000"/>
          <w:sz w:val="28"/>
        </w:rPr>
        <w:t>№ 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даты его опубликования на официальном сайте Евразийского экономического союза); от 19.02.2019 </w:t>
      </w:r>
      <w:r>
        <w:rPr>
          <w:rFonts w:ascii="Times New Roman"/>
          <w:b w:val="false"/>
          <w:i w:val="false"/>
          <w:color w:val="ff0000"/>
          <w:sz w:val="28"/>
        </w:rPr>
        <w:t>№ 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даты его опубликования на официальном сайте Евразийского экономического союза); от 20.01.2020 </w:t>
      </w:r>
      <w:r>
        <w:rPr>
          <w:rFonts w:ascii="Times New Roman"/>
          <w:b w:val="false"/>
          <w:i w:val="false"/>
          <w:color w:val="ff0000"/>
          <w:sz w:val="28"/>
        </w:rPr>
        <w:t xml:space="preserve">№ 14 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даты его опубликования на официальном сайте Евразийского экономического союза); от 23.06.2020 </w:t>
      </w:r>
      <w:r>
        <w:rPr>
          <w:rFonts w:ascii="Times New Roman"/>
          <w:b w:val="false"/>
          <w:i w:val="false"/>
          <w:color w:val="ff0000"/>
          <w:sz w:val="28"/>
        </w:rPr>
        <w:t>№ 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даты его опубликования на официальном сайте Евразийского экономического союза); от 25.05.2021 </w:t>
      </w:r>
      <w:r>
        <w:rPr>
          <w:rFonts w:ascii="Times New Roman"/>
          <w:b w:val="false"/>
          <w:i w:val="false"/>
          <w:color w:val="ff0000"/>
          <w:sz w:val="28"/>
        </w:rPr>
        <w:t>№ 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 даты его опубликования на официальном сайте Евразийского экономического союза); от 09.11.2021 </w:t>
      </w:r>
      <w:r>
        <w:rPr>
          <w:rFonts w:ascii="Times New Roman"/>
          <w:b w:val="false"/>
          <w:i w:val="false"/>
          <w:color w:val="ff0000"/>
          <w:sz w:val="28"/>
        </w:rPr>
        <w:t>№ 181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даты его опубликования на официальном сайте Евразийского экономического союза); от 23.05.2022 </w:t>
      </w:r>
      <w:r>
        <w:rPr>
          <w:rFonts w:ascii="Times New Roman"/>
          <w:b w:val="false"/>
          <w:i w:val="false"/>
          <w:color w:val="ff0000"/>
          <w:sz w:val="28"/>
        </w:rPr>
        <w:t>№ 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даты его опубликования на официальном сайте Евразийского экономического союза).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 Армения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Баграмян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Гарегин Каджикович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Комиссии по регулированию общественных услуг Республики Армения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Акопян Ашот Робертович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генерального директора – главный инженер закрытого акционерного общества "Газпром Армения"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Мелконян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Тигран Шагенович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Управления энергетики Министерства территориального управления и инфраструктур Республики Армения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Аветисян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Анаит Георгиевна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международного сотрудничества Комиссии по регулированию общественных услуг Республики Армения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Мовсесян Карен Юрикович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генерального директора по экономике и финансам закрытого акционерного общества "Газпром Армения"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Варданян Акоб Гагикович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Министра территориального управления и инфраструктур Республики Армения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Госалмян Айк Азатович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Управления по финансово-техническому анализу Комиссии по регулированию общественных услуг Республики Армения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Казарян Лиана Аветиковна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специалист Департамента Евразийского экономического союза и внешней торговли Министерства экономики Республики Армения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Карапетян Наира Куйбышевна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Департамента Евразийского экономического союза и внешней торговли Министерства экономики Республики Армения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Месропян Месроп Ваникович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Комиссии по регулированию общественных услуг Республики Армения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Мовсисян Эмма Александровна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Департамента Евразийского экономического союза и внешней торговли Министерства экономики Республики Армения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Улиханян Ашот Леваевич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Управления по тарифной политике Комиссии по регулированию общественных услуг Республики Армения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Асланян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Аршак Маратович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Министра экономики Республики Армения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 Беларусь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Бибиков Денис Владимирович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Управления топливно-энергетического комплекса, нефтехимии и жилищно-коммунального хозяйства Министерства антимонопольного регулирования и торговли Республики Беларусь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Вежновец Иван Валерьевич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заместитель Министра антимонопольного регулирования и торговли Республики Беларусь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Зорич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Андрей Михайлович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Управления стратегического развития и внешнего инвестиционного сотрудничества  Министерства энергетики Республики Беларусь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Сизов Владимир Васильевич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председателя концерна "Белнефтехим" 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Киселев Владимир Григорьевич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генерального директора государственного производственного объединения "Белтопгаз"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Мороз Денис Равильевич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Министра энергетики Республики Беларусь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Стречень Татьяна Евгеньевна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начальник отдела координации интеграционных процессов концерна "Белнефтехим"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Фомин Игорь Алексеевич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начальник главного управления внешнеэкономических связей концерна "Белнефтехим"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Шавловский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Дмитрий Васильевич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первый заместитель генерального директора государственного производственного объединения "Белтопгаз"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Абсаттарова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Маржан Несипбековна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Управления топливно-энергетического комплекса Комитета по защите и развитию конкуренции Министерства национальной экономики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Кудайбергенов Куаныш Мерекеевич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Департамента развития нефтяной промышленности Министерства энергетики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Ашитов Серик Батыржанович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руководитель управления таможенно-тарифного регулирования Департамента внешнеторговой деятельности Министерства торговли и интеграции Республики Казахстан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Жуманалин Ерлан Каратаевич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эксперт департамента по тарифной политике и инвестиционных проектов акционерного общества "КазТрансГаз"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Журебеков Мурат Утемисович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энергетики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Магауов Асет Маратович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энергетики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Несонов Евгений Григорьевич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департамента по транспортировке, хранению и маркетингу товарного газа акционерного общества "КазТрансГаз"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Рахимжанова Асел Карамурзаевна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Турарбекова Дидар Аманжоловна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эксперт Департамента развития нефтяной промышленности Министерства энергетики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Архангельская Елена Алексеевна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главный эксперт управления развития индустриального и инфраструктурного сотрудничества Департамента экономической интеграции Министерства торговли и интеграции Республики Казахстан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Досумов Данияр Нуржанович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директора Департамента экономической интеграции Министерства торговли и интеграции Республики Казахстан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Танкау Гульшат Еркегаликызы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главный эксперт управления технического регулирования и интеграции Департамента газа и нефтегазохимии Министерства энергетики Республики Казахстан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Темирханов Ерканат Уакбаевич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советник председателя правления акционерного общества "КазТрансГаз"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Абсаттарова Маржан Несипбековна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Департамента топливно-энергетического комплекса Агентства по защите и развитию конкуренции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Абытов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Фархат Хакымжанович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директор Казахстанской ассоциации организаций нефтегазового и энергетического комплекса "KAZENERGY"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Аллаярбек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Жанар Аллаярбековна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директор департамента по инвестиционной и ценовой политике акционерного общества "КазТрансГаз"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Избасов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Кайрат Бисенбаевич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руководитель управления аналитической работы Департамента транспортировки и переработки нефти Министерства энергетики Республики Казахстан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Исаков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Жайдарман Азимханович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генерального директора акционерного общества "КазТрансОйл"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Калмен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 Анурбекулы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директора департамента маркетинга газа акционерного общества "КазТрансГаз"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Кисметов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Абзал Жумабаевич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генерального директора акционерного общества "Интергаз Центральная Азия"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Нушаруан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Лесбекулы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эксперт Управления регулирования в сфере транспортировки нефти и газа Комитета по регулированию естественных монополий Министерства национальной экономики 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Рахметбаева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 Муратовна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 департамента экономической интеграции Национальной палаты предпринимателей Республики Казахстан "Атамекен"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Салимгереев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Бауржан Ондасинович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директор Департамента транспортировки и переработки нефти Министерства энергетики </w:t>
            </w:r>
          </w:p>
          <w:bookmarkEnd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Сергалиев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Рустем Акылбекович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директора департамента по развитию нефтегазовой отрасли Казахстанской ассоциации организаций нефтегазового и энергетического комплекса "KAZENERGY"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Сисенов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Айдар Ахметкалиевич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генерального директора по маркетингу акционерного общества "КазТрансГаз Аймак"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Ташимов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Дияс Талгатбекович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директор департамента по развитию нефтегазовой отрасли Казахстанской ассоциации организаций нефтегазового и энергетического комплекса "KAZENERGY"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Жуманалин 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Ерлан Каратаевич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 департамента по инвестиционной и ценовой политике акционерного общества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"КазТрансГаз"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Журебеков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Мурат Утемисович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первый вице-министр энергетики Республики Казахстан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Найзабеков 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Бекмурат Толбаевич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департамента маркетинга и сбыта акционерного общества "Национальная компания "КазМунайГаз"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Несонов 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Евгений Григорьевич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департамента маркетинга газа акционерного общества "КазТрансГаз"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Турарбекова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Дидар Аманжоловна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главный эксперт Департамента транспортировки и переработки нефти Министерства энергетики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Казахстан;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Абдрахманов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Ерлан Нурланович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ведущий эксперт управления транспортировки и логистики департамента транспортировки нефти акционерного общества "Национальная компания КазМунайГаз"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Адилов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Талгат Адилович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первый заместитель генерального директора акционерного общества "Интергаз Центральная Азия"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Гринюк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Евгений Владимирович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директор производственно-технического департамента акционерного общества "Интергаз Центральная Азия"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Джанайдар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юридического департамента акционерного общества "Национальная компания "QazaqGaz"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Ербатыров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Кайрат Каирович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управления развития индустриального и инфраструктурного сотрудничества Департамента экономической интеграции Министерства торговли и интеграции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Ешмухан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Нурсултан Дауренович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газа и нефтегазохимии Министерства энергетики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Жакупов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Амир Мирасович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управления нефти и газа Департамента топливно-энергетического комплекса Агентства по защите и развитию конкуренции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Казанбаев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Ержан Калдыбаевич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Комитета торговли Министерства торговли и интеграции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Кайриева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Анар Адилхановна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 Департамента экспертизы проектов по международной экономической интеграции Министерства юстиции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Касенов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Арман Гинаятович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председателя правления по стратегии и бизнес-развитию акционерного общества "Национальная компания "QazaqGaz"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Кудайбергенов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Динмухаммед Нурланулы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управляющий директор – директор департамента базовых отраслей и экологии Национальной палаты предпринимателей Республики Казахстан "Атамекен"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Салим Жанабаевич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Департамента газа и нефтегазохимии Министерства энергетики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Ракымбаев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Казбек Аззатович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 Управления биржевой торговли Комитета торговли Министерства торговли и интеграции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Сагиев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Эрик Бекбулатович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генерального директора по транспортировке акционерного общества "КазТрансОйл"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Сейдалина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Асель Жанабаевна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управления Департамента экспертизы проектов по международной экономической интеграции Министерства юстиции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Сейлканова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Гульдария Айтуаровна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эксперт управления таможенно-тарифного регулирования Департамента внешнеторговой деятельности Министерства торговли и интеграции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Толешов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Мейирхан Бурханбекович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председателя Комитета торговли Министерства торговли и интеграции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Юсупов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Ерлан Нурланович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начальник управления маркетинга нефтепродуктов акционерного общества "Национальная компания КазМунайГаз"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Архангельская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Елена Алексеевна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управления многостороннего сотрудничества Департамента международного сотрудничества Министерства энергетики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Ашитов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Серик Батыржанович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внешнеторговой деятельности Министерства торговли и интеграции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Жуманалин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Ерлан Каратаевич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менеджер департамента ценовой политики и мониторинга акционерного общества "Национальная компания "QazaqGaz"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Жайдарман Азимханович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управляющий директор по юридическим вопросам акционерного общества "КазТрансОйл"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 Анурбекулы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менеджер департамента маркетинга акционерного общества "Национальная компания "QazaqGaz"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Евгений Григорьевич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департамента маркетинга акционерного общества "Национальная компания "QazaqGaz"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Кыргызской Республики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Мураталиев Тимур Тургуналиевич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инженер открытого акционерного общества "Кыргызнефтегаз"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Гребенюк Александр Анатольевич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генерального директора по производству общества с ограниченной ответственностью "Газпром Кыргызстан"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Казымбекова Светлана Рыскулбековна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заведующая сектором по работе с Евразийским экономическим союзом Управления машиностроения, металлургии и строительных материалов Государственного комитета промышленности, энергетики и недропользования Кыргызской Республики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Макеева Жылдыз Рыскельдиевна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ведущий специалист отдела топливных ресурсов и теплоснабжения Государственного комитета промышленности, энергетики и недропользования Кыргызской Республики 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Абакиров Айбек Суйундукович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главный специалист управления лицензирования и контроля Государственного агентства по регулированию топливно-энергетического комплекса при Министерстве энергетики и промышленности Кыргызской Республики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Айдарова Миргуль Мырзагельдиевна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директора Государственного агентства по регулированию топливно-энергетического комплекса при Министерстве энергетики и промышленности Кыргызской Республики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Алдаяров Арзымат Нуркулович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генерального директора общества с ограниченной ответственностью "Газпром Кыргызстан"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Казымбекова Светлана Рыскулбековна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заведующая сектором анализа, прогноза, развития и кооперации Евразийского экономического союза Министерства энергетики и промышленности Кыргызской Республики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Макеева Жылдыз Рыскельдиевна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ведущий специалист отдела топлива, газа и теплоснабжения Министерства энергетики и промышленности Кыргызской Республики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Абдурасулова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Светлана Камбаровна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заведующая отделом топлива, газа и теплоснабжения Министерства энергетики Кыргызской Республики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Ибраев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Таалайбек Омукеевич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Министра энергетики Кыргызской Республики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Абакиров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Айбек Суйундукович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начальник управления лицензирования и контроля Департамента по регулированию топливно-энергетического комплекса при Министерстве энергетики Кыргызской Республики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Макеева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Жылдыз Рыскельдиевна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специалист отдела топлива, газа и теплоснабжения Министерства энергетики Кыргызской Республики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Российской Федерации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Короткова Марина Андреевна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отдела контроля взимания таможенных платежей при декларировании отдельных категорий товаров Главного управления федеральных таможенных доходов и тарифного регулирования Федеральной таможенной службы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Лебединская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Елена Викторовна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Департамента доходов Министерства финансов Российской Федерации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Рубцов Антон Сергеевич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директор Департамента переработки нефти и газа Министерства энергетики Российской Федерации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Сорокин Павел Юрьевич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Министра энергетики Российской Федерации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Домбровский Евгений Александрович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директора Департамента бюджетной политики и стратегического планирования Министерства финансов Российской Федерации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Исляев Тимур Рифадович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эксперт по стандартизации, генеральный директор и партнер общества с ограниченной ответственностью "ДЖИАРТИ Консалтинг" (GRT Consulting)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Нестерчук Юлия Николаевна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Департамента евразийской интеграции Министерства экономического развития Российской Федерации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Бурмистрова Елена Викторовна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председателя правления публичного акционерного общества "Газпром"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Хатьков Виталий Юрьевич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начальник департамента публичного акционерного общества "Газпром"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Верхов Артем Александрович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директора Департамента нефтегазового комплекса Министерства энергетики Российской Федерации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Голуб Александр Иванович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начальника Управления регулирования топливно-энергетического комплекса и химической промышленности Федеральной антимонопольной службы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Добкин Алексей Геннадьевич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евразийской интеграции Министерства экономического развития Российской Федерации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Кабаков Роман Игоревич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директора Департамента нефтегазового комплекса Министерства энергетики Российской Федерации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Коньков Константин Павлович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начальника Управления регулирования топливно-энергетического комплекса и химической промышленности Федеральной антимонопольной службы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 Виталий Геннадьевич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руководителя Федеральной антимонопольной службы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Мамин Илья Русланович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начальник отдела газовой промышленности Управления регулирования топливно-энергетического комплекса и химической промышленности Федеральной антимонопольной службы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Марков Владимир Константинович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правления – начальник департамента публичного акционерного общества "Газпром";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Рубцов Антон Сергеевич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Департамента нефтегазового комплекса Министерства энергетики Российской Федерации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Цышевская 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Елена Витальевна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Управления регулирования топливно-энергетического комплекса и химической промышленности Федеральной антимонопольной службы;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Абрамова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Мария Викторовна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советник президента публичного акционерного общества "Транснефть"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Каланда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Владимир Александрович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вице-президента публичного акционерного общества "Транснефть"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Кацал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Игорь Николаевич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советник президента публичного акционерного общества "Транснефть" – заместитель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вице-президента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Рамазанов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Нух Керимович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начальник отдела транспортировки нефти и нефтепродуктов Управления регулирования топливно-энергетического комплекса и химической промышленности Федеральной антимонопольной службы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Ращуков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Сергей Александрович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начальник отдела отраслевого регулирования в Евразийском экономическом союзе Департамента евразийской интеграции Министерства экономического развития Российской Федерации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Яценко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Никита Александрович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правового департамента публичного акционерного общества "Транснефть;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Илья Русланович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начальника Управления регулирования топливно-энергетического комплекса и химической промышленности Федеральной антимонопольной службы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Нестерчук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Юлия Николаевна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Департамента экономического сотрудничества со странами Содружества Независимых Государств Министерства экономического развития Российской Федерации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Сорокин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Павел Юрьевич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заместитель Министра энергетики Российской Федерации;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