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d6e26" w14:textId="bdd6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рабочей группы по выработке предложений в отношении дальнейшего применения принципа исчерпания исключительного права на объекты интеллектуальной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24 февраля 2015 года № 12. Утратил силу распоряжением Коллегии Евразийской экономической комиссии от 29 августа 2017 года № 108.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 силу распоряжением Коллегии Евразийской экономической комиссии от 29.08.2017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состав рабочей группы по выработке предложений в отношении дальнейшего применения принципа исчерпания исключительного права на объекты интеллектуальной собственности, утвержденный Решением Совета Евразийской экономической комиссии от 18 сентября 2014 г. № 108,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рабочей группы следующих лиц: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2222"/>
        <w:gridCol w:w="84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Азизян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 Феликсович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Агентства интеллектуальной собственности при Министерстве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Калтахчян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Сергеевич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Государственной комиссии по защите экономической конкуренции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Николаевич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Ильясова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Нуржамал Сатаровна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права Государственной службы интеллектуальной собственности и инноваций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Зина Беккелдиевна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Государственной службы интеллектуальной собственности и инноваций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Бакытбек Аскербекович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Государственного агентства антимонопольного регулирования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Кадыркулов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Мукай Асанович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 Государственной таможенной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Сулайманов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Талапбекович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организации таможенного контроля Государственной таможенной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Германович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торговых ограничений, валютного и экспортного контроля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Шкляев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Владимирович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торговых ограничений, валютного и экспортного контроля Федеральной таможенной службы;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указать новые должности следующих членов рабочей группы: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2"/>
        <w:gridCol w:w="1859"/>
        <w:gridCol w:w="9099"/>
      </w:tblGrid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Анатольевна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правоприменительной практики и подготовки материалов к рассмотрению дел о нарушениях правил конкуренции Департамента антимонопольного регулирования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Радченко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Александрович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анализа и проведения расследований в сфере торговли и услуг Департамента антимонопольного регулирования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 Уйсинулы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антимонопольного регулирования;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исключить из состава рабочей группы Филонова А.В. и Баклакова П.А.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по истечении 10 календарных дней с даты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