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99c8" w14:textId="bb09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10 марта 2015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макроэкономической политике,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73"/>
        <w:gridCol w:w="629"/>
        <w:gridCol w:w="869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4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Дарбинян Арменак Вагаршакович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 Центрального банка Республики Армении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Заборовский Александр Михайлович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 Ардак Мырзабаевич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Смоляков Олег Александрович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Ведев Алексей Леонидович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экономического развития Российской Федерации;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0"/>
        <w:gridCol w:w="651"/>
        <w:gridCol w:w="8669"/>
      </w:tblGrid>
      <w:tr>
        <w:trPr>
          <w:trHeight w:val="30" w:hRule="atLeast"/>
        </w:trPr>
        <w:tc>
          <w:tcPr>
            <w:tcW w:w="4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Ермолович Максим Леонидович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финансов Республики Беларусь;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Ярошенко А.Г., Даленова Р.Е., Акишева Д.Т. и Клепача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