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f43c" w14:textId="16ff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финансовым рынкам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31 марта 2015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финансовым рынкам, утвержденный Решением Коллегии Евразийской экономической комиссии от 25 октября 2012 г. № 199,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24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состав Консультативного комитета по финансовым рынкам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финансовым рынкам изложить в следующей редакции:     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2012 г. № 199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распоряжения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г. № 24)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комитета по финансовым рынкам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871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Абраамян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Мгер Гамлетович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начальник управления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финансовой системы Центрального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Армения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Аветисян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заместитель министра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Армения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Дарбинян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Арменак Вагаршакович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член Совета Центрального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Армения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Джангирян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начальник отдела анализа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финансового рынка аппарата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Ермолович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Леонидович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Первый заместитель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Беларусь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Первый заместитель Министра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Беларусь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Калечиц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Национального банка Республики Беларусь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Кучинский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белорусских банков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Александрович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Главного управления страхового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надзора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Беларусь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Сушко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Департамента по ценным 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Алмасович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Департамента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контроля и надзора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Бектурова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Турсыновна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Департамента 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бухгалтерского учета, аудита реального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сектора,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Жантасов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Бекетович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руководитель управления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формирования Единого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пространства Департамента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экономической интеграции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национальной 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Казахстан</w:t>
            </w:r>
          </w:p>
        </w:tc>
      </w:tr>
      <w:tr>
        <w:trPr>
          <w:trHeight w:val="117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Елемесов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Раушанович 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Президиума Национальной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предпринимателей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Председатель Комитета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сектора Президиума Национальной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Кусаинов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Апсеметович 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вице-министр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Смоляков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Александрович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Председателя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Сукуров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Нурболат Николаевич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Представительства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палаты предпринимателей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Казахстан в 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комиссии в г. Москве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Тлеулесович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руководитель управления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развития финансового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Департамента политики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обязательствами государства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финансового сектора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национальной 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Казахстан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Якупбаева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Константиновна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заместитель председателя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Национальной палаты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Балакирева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 Юрьевна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финансовой политики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Барсуков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политики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Российской Федерации</w:t>
            </w:r>
          </w:p>
        </w:tc>
      </w:tr>
      <w:tr>
        <w:trPr>
          <w:trHeight w:val="495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финансовой политики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международного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общественных коммуникаций –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управления координации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сотрудничества Центрального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Российской Федерации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Лещевская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Юлия Александровна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директор Департамента корпоративного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управления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Майорова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Евгеньевна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торговых переговоров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экономического развития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Федерации</w:t>
            </w:r>
          </w:p>
        </w:tc>
      </w:tr>
      <w:tr>
        <w:trPr>
          <w:trHeight w:val="30" w:hRule="atLeast"/>
        </w:trPr>
        <w:tc>
          <w:tcPr>
            <w:tcW w:w="4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Ненахова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Сергеевна</w:t>
            </w:r>
          </w:p>
        </w:tc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 управления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функционирования финансовых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департамента развития финансовых 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Центрального банка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Федерации».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