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2e14" w14:textId="9f62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Консультативного комитета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12 мая 2015 года № 42.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статистике.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2015 года № 42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Консультативного комитета по статистике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распоряжениями Коллегии Евразийской экономической комиссии от 08.12.2015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05.07.2016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опубликования на официальном сайте Евразийского экономического союза в информационно-телекоммуникационной сети "Интернет"); от 13.02.2017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03.06.2017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13.02.2018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09.07.2018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19.02.2019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02.07.2019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03.02.2020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20.10.2020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23.03.2021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07.09.2021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23.08.2022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Агаджанян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Гагик Григорьевич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статистики Центрального банка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Гагик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Государственного совета по статистике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Геворкян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Гагик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Государственного совета по статистике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Матевосян Вардан Галустович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таможенной статистики и учета доходов Комитета государственных доходов Республики Армения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Государственного совета по статистике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Багдасарян Нелли Гарниковна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Государственного совета по статистике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Анаит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Государственного совета по статистике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Мартиросян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Аида Норайровна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информационных ресурсов и технологий Статистического комитета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Манукян Артак Чубарович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совета Центрального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Биленко Алла Валерьевна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координации и развития статистической системы Национального статистического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Судник Александр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бюджетной политики Министерства финансов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статистики и управления данными Национального банка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Мицкевич Ярослав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– начальник управления координации внешнеэкономической деятельности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Василевская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 Николаевна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Национального статистического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Зубович Алексей Иванович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макроэкономического анализа и прогнозирования Министерства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Кашаева Наталья Владимировна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– начальник отдела информационного взаимодействия и таможенной статистики Главного управления информационных технологий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Кондратенко Елена Григорьевна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международного сотрудничества и распространения статистической информации Национального статистического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Айсина Гульназ Жантемировна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отчетности и статистики государственных финансов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Шауенова Асель Саукымбеккызы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директора Департамента статистики производства и окружающей среды Бюро национальной статистики Агентства по стратегическому планированию и реформам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Азат Бекболатович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платежного баланса и валютного регулирования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Корлан Сагындыковна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исследований и статистики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Ханжигитов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Еркенович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статистики населения Бюро национальной статистики Агентства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Караулова Гульмира Сайлаубековна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статистики услуг и энергетики Бюро национальной статистики Агентства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Джаркинбаев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Жасер Азимханович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Бюро национальной статистики Агентства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Накипбеков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Ерикович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директора Департамента национальных счетов Бюро национальной статистики Агентства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Майра Тлеугабыловна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анализа и статистики Департамента анализа, статистики и управления рисками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Чабина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Наталья Юрьевна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статистики финансового рынка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Корлан Сагындыковна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статистики финансового рынка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Накипбеков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Асет Ерикович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национальных счетов Бюро национальной статистики Агентства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Оксенойт Георгий Константинович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международной статистики Федеральной службы государственной статистики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Азат Бекболатович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платежного баланса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Ханжигитов Нурлан Еркенович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социальной и демографической статистики Бюро национальной статистики Агентства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Шауенова Асель Саукымбеккызы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статистики производства и окружающей среды Бюро национальной статистики Агентства по стратегическому планированию и реформам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Ербатыров Кайрат Каирович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развития индустриального и инфраструктурного сотрудничества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Ерназарова Зайфун Алтынбековна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отчетности и статистики государственных финансов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Данишев Альнур Берикович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управляющий директор – директор департамента экономической интеграции Национальной палаты предпринимателей Республики Казахстан "Атамекен"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Досумов Данияр Нуржанович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экономической интеграции Министерства торговли и интеграции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Мукатов Бексултан Кариполлаулы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Саинов Акежан Кажыгалиулы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 торговли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Абдекиров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Алмаз Тынчтыкбекович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экономической политики Министерства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Тойчубекова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 Тойчубековна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торговой политики и развития экспорта Управления торговой политики Министерства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Гульнура Муратовна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Социального фонда Кыргызской Республики при Кабинете Министров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Абдырахманов Медер Иманмадиевич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финансовой статистики и обзора Национального банка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Керималиева Назира Керималиевна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 Национального статистического комитета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Чокоев Заир Линарович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Национального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Егоренко Сергей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службы государственной статистики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Зарубина Елена Владимировна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национальных счетов Федеральной службы государственной статистики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 Андрей Евгеньевич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Аналитического управления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Юрьевна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статистики населения и здравоохранения Федеральной службы государственной статистики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Обычайко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 Эдуардовна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статистики сельского хозяйства и окружающей природной среды Федеральной службы государственной статистики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Оксенойт Георгий Константинович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статистики зарубежных стран и международных статистических проектов Федеральной службы государственной статистики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Савгирова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Саглар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учета и отчетности Департамента государственного долга и государственных финансовых активов Министерства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Викторовна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бюджетной методологии и финансовой отчетности в государственном секторе Министерства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Кривенец Анна Николаевна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бюджетного учета и отчетности – главный бухгалтер Федерального казначейства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Фролова Елена Борисовна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статистики уровня жизни и обследований домашних хозяйств Федеральной службы государственной статистики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Дудорова Ольга Юрьевна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статистики образования, науки и инноваций Федеральной службы государственной статистики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Ивин Владимир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Азрет Пахватдинович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методологии формирования информации по статистике государственных финансов и финансовой отчетности государственного сектора Департамента бюджетной методологии и финансовой отчетности в государственном секторе Министерства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Наталья Александровна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бюджетной методологии и финансовой отчетности в государственном секторе Министерства финансов Российской Федерации;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Бобкова Наталья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статистики рыночных услуг Федеральной службы государственной статистики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Васильева Галина Геннадиевна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статистики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Зотова Алла Владимировна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статистики труда Федеральной службы государственной статистики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 Денис Евгеньевич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координации и развития статистического учета Федеральной службы государственной статистики;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