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a985" w14:textId="b08a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транспорту и инфраструктуре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мая 2015 года № 43. Утратило силу распоряжением Коллегии Евразийской экономической комиссии от 4 февраля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04.02.2019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105 "О досрочном прекращении полномочий члена Коллегии Евразийской экономической комиссии",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106 "О назначении члена Коллегии Евразийской экономической комиссии" и предложений государств – членов Евразийского экономического союза: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транспорту и инфраструктуре.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распоряжением Коллегии Евразийской экономической комиссии от 09.03.2016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49.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 № 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транспорту и инфраструктуре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22.12.2015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"Интернет"); от 04.10.2016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950"/>
        <w:gridCol w:w="1067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Республики Армения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Варданович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транспорта и связи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Валерьяновна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внешнеэкономических связей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Ассоциации международных автомобильных перевозчиков "БАМАП" 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Станиславович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автомобильного и городского пассажирского транспорта Министерства транспорта и коммуникаций Республики Беларусь 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Минчук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Петрович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развития транспорта и логистики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авиации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морского и речного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экономики и финансов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автомобильных дорог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транспорта и логистики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Белорусского научно-исследовательского института транспорта "Транстехника"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морского транспорта Управления морского и речного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Алексеевич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 Касымовна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некоммерческого объединения юридических лиц "Ассоциация судовладельцев и предпринимателей морской индустрии"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Есмуханович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Союза транспортников Казахстана "KAZLOGISTICS"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Буряков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производству акционерного общества "Авиакомпания "SCAT"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Маратовна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регулированию естественных монополий и защите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Ермешевич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транспорта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 Семетаевич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директор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корпоративному развитию акционерного общества "Национальная компания "Казахстан темир жолы"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Теодор Лазаревич 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Союза международных автомобильных перевозчиков Республики Казахстан (КазАТО)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Кашкарбаев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Муратбекович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юридическим вопросам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Тлеубекович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гражданской авиации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Ерболатовна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отраслей экономики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Асылбековна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Комитета по регулированию естественных монополий и защите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Юдин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Васильевич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объединения юридических лиц "Ассоциация предпринимателей морского транспорта"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Андрющенко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некоммерческого объединения юридических лиц "Ассоциация предпринимателей морского транспорта"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Асавбаев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Асанович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транспорта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Гульсим Мамадияровна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транспорта и инфраструктуры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Ертаргиновна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интеграционной политики акционерного общества "Национальная компания "Казахстан темир жолы"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Инесса Булатовна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логистики и перевозок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Сайлауович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товарищества с ограниченной ответственностью "Национальная морская судоходная компания "Казмортрансфлот"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Газизович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по развитию акционерного общества "Авиакомпания" SCAT"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Генрихович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представительства Союза международных автомобильных перевозчиков Республики Казахстан (КазАТО)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Адылбек Тентимишевич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транспортной политики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Садыгалиевна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стратегии и инвестиций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Джапсарбаевич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экономики, стратегического развития и тарифной политики государственного предприятия "Национальная компания "Кыргыз темир жолу"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Улуу Арсланбек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автомобильного и водного транспорта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внешних связей и интеграции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Эрмек Социалович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Агентства гражданской авиации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 Арстанбекович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Асаул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Георгиевич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Федерального дорожного агентства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 Салман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Магомедрасулович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открытого акционерного общества "Российские железные дороги"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Сергеевич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открытого акционерного общества "Научно-исследовательский институт автомобильного транспорта"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Голомолзин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Емельянов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железнодорожного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Казанцев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Дмитриевич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 Союза транспортников России 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Владимирович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морского и речного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государственной политики в области дорожного хозяйства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перевозок Федерального агентства воздушного транспорта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Общероссийского отраслевого объединения работодателей в дорожном хозяйстве "АСПОР"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Константинович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программ развития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Сескутов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гражданской авиации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федерального бюджетного учреждения "Агентство автомобильного транспорта"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Шпади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инфраструктуры и перевозок Федерального агентства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Анатольевич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транспорта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Викторович</w:t>
            </w:r>
          </w:p>
        </w:tc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руководителя Федеральной антимонопольной службы на общественных началах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