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2ee7c" w14:textId="562ee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Консультативного комитета по промышленности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14 июля 2015 года № 66. Утратило силу распоряжением Коллегии Евразийской экономической комиссии от 11 октября 2022 года № 180.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Коллегии Евразийской экономической комиссии от 11.10.2022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состав Консультативного комитета по промышленности.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вступает в силу с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14 июля 2015 г. № 78.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Коллегии Евразийской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2015 г. № 66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Консультативного комитета по промышленности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изменениями, внесенными распоряжениями Коллегии Евразийской экономической комиссии от 07.02.2017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18.08.2017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опубликования на официальном сайте Евразийского экономического союза); от 16.01.2018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опубликования на официальном сайте Евразийского экономического союза); от 18.09.2018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16.04.2019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03.02.2020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28.04.2020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15.09.2020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20.04.2021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21.12.2021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31.05.2022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Еганян Армен Жораевич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промышленного развития Министерства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Терян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Нарек Артемович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экономики Республики Армения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Лобанов Владимир Николаевич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развития промышленности Главного управления экономики промышленности Министерства экономики Республики Беларусь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Чеботарь Юрий Адамович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Министра экономики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Харитончик Дмитрий Иванович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промышленности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Анастасия Олеговна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 промышленности – начальник управления развития промышленности Министерства экономики Республики 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Чернявский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Егор Сергеевич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Главного управления внешнеэкономических связей Министерства промышленности Республики Беларусь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Николаевич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Главного управления экономики промышленности Министерства экономики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 Нуржанович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экономической интеграции Министерства торговли и интеграции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Досщиева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Альбина Акжигитовна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директор, директор департамента экономической интеграции Национальной палаты предпринимателей Республики Казахстан "Атамекен"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Каримжанович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индустриального развития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Олжас Адилович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индустриального развития Министерства индустрии и инфраструктурного развития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Темирлан Жаксыбаевич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интеграционных процессов в отраслях промышленности Департамента промышленной политики Министерства индустрии и инфраструктурного развития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Адильбек Газизович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интеграции Департамента интеграции и международного сотрудничества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Марат Каримжанович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Казымбекова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Рыскулбековна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сектором по работе с Евразийским экономическим союзом Управления машиностроения, металлургии и строительных материалов Государственного комитета промышленности, энергетики и недропользования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Абдураимов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Жарасул Осмоналиевич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и коммерции Кыргызской Республики;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Атакулова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Айгуль Болотбековна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промышленности Управления промышлености Министерства экономики и коммерции Кыргызской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Жазгуль Максымбекова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Управления координации Евразийского экономического союза Министерства экономики и коммерции Кыргызской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Вероника Владимировна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и коммерции Кыргызской Республики;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Казымбекова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Светлана Рыскулбековна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сектором развития фармацевтической, бумажной, ювелирной и мебельной промышленности Управления легкой промышленности Министерства экономики и коммерции Кыргызской Республики;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Анисимов Михаил Валериевич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стран Европы, Северной Америки, СНГ и многостороннего экономического сотрудничества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Дейнеко Ирина Анатольевна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стран Европы, Северной Америки, СНГ и многостороннего экономического сотрудничества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Евтухов Виктор Леонидович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статс-секретарь – заместитель Министра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Ңлкина Мария Игоревна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сельскохозяйственного, пищевого и строительно-дорожного машиностроения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Елена Александровна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евразийской интеграции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Давыдова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Дарья Анатольевна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торговых переговоров Министерства экономического развития Российской Федерации;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Независимые эксперты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Гальчев Филарет Ильич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совета директоров закрытого акционерного общества "Евроцемент Груп"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Казарян Арсен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Союза промышленников и предпринимателей (работодателей) Армении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Шумило Виктор Степанович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президиума Республиканской ассоциации предприятий промышленности "БелАПП"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