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b34e" w14:textId="a46b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рабочей группы по совершенствованию единой транзитной системы и единых гарантийных механизмов при таможенном транзите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28 сентября 2015 года № 96. Утратил силу распоряжением Коллегии Евразийской экономической комиссии от 31 января 2018 года №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распоряжением Коллегии Евразийской экономической комиссии от 31.01.2018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распоряжения Евразийского межправительственного совета от 29 мая 2015 г. № 13: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совершенствованию единой транзитной системы и единых гарантийных механизмов при таможенном транзите.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г. № 96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совершенствованию единой транзитной системы и</w:t>
      </w:r>
      <w:r>
        <w:br/>
      </w:r>
      <w:r>
        <w:rPr>
          <w:rFonts w:ascii="Times New Roman"/>
          <w:b/>
          <w:i w:val="false"/>
          <w:color w:val="000000"/>
        </w:rPr>
        <w:t>единых гарантийных механизмов при таможенном транзите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2"/>
        <w:gridCol w:w="1059"/>
        <w:gridCol w:w="4"/>
        <w:gridCol w:w="10075"/>
      </w:tblGrid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Анатольевич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Бричева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законодательства и правоприменительной практики Евразийской экономической комиссии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Викторович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таможенного законодательства и правоприменительной практики Евразийской экономической комиссии (заместитель руководителя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Агаджанян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Давид Кургенович 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по улучшению бизнес-среды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Акобян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Аликович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департамента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Асатрян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Ашотович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контроля транспортной инспекции Министерства транспорта и связи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Артакович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таможенный инспектор отдела регулирования законодательства Евразийского экономического союза Управления доходной политики, оценки и дисциплинарных программ аппарата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Гаргалоян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Оганна Корюновна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международных налоговых и таможенных отношений Управления международного сотрудничества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Александровна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Джавадян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Арташесовна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врио начальника отдела юридического обслуживания финансового контроля юридического управления Центрального банка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Мартиросян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Мгер Ваагнович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таможенного контроля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Микаелян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Васаковна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консультант отдела юридического обслуживания финансового контроля юридического управления Центрального банка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Мовсисян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регулирования законодательства Евразийского экономического союза Управления доходной политики, оценки и дисциплинарных программ аппарата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Мкртичевич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внедрения и развития инфраструктуры информационных технологий Министерства финансов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Иосифович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международных перевозок и разрешительной системы Управления автомобильного и городского пассажирского транспорта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Алексеевич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Правового управления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Петровна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Анатольевич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тарифного регулирования и таможенных платежей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Дрозд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Владимировна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взыскания таможенных платежей Управления тарифного регулирования и таможенных платежей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Юрьевич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внешнеэкономических связей Министерства транспорта и коммуникаций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Геннадьевич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информационных технологий, таможенной статистики и анализа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Викторович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таможенного транзита и законодательства Ассоциации международных автомобильных перевозчиков "БАМАП"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Республиканского унитарного предприятия "Белтаможсервис"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Викторовна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организации коммерческой работы и условий перевозок службы грузовой работы и внешнеэкономической деятельности государственного объединения "Белорусская железная дорога"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Владимирович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общества с ограниченной ответственностью "Бремино групп"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Андреевич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таможенного контроля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Яковлев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Юрьевич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тарифного регулирования и таможенных платежей Государственного таможенного 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Сембекович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экономической интеграции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Асильбекова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Мейрамгуль Токтабековна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организации таможенного контроля Департамента таможенного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Беделбаева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Андреевна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супервайзер по таможенным вопросам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Николаевна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супервайзер по транзитным грузам акционерного общества "Эйр Астана" 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Жанобек Толегенович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Ассоциации независимых уполномоченных экономических операторов Казахстана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Вербовец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Иванович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таможенный брокер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Гимадиев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Ильдар Каримович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правительственным и корпоративным вопросам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 Кайрлиевна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 товарищества с ограниченной ответственностью "Эрнст энд Янг Казахстан"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Шадибековна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таможенным вопросам товарищества с ограниченной ответственностью "Делойт ТСФ"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Камзина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Гульдана Сагадатовна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управления товарной номенклатуры, тарифного регулирования и таможенной стоимости Департамента таможенного оформления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Теодор Лазаревич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Союза международных автомобильных перевозчиков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Кван-Енович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о. директора филиала товарищества с ограниченной ответственностью "ЕАТ"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Олеся Юрьевна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грузовым авиаперевозкам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Кулышов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 Маликович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по транспортной логистике Союза транспортников Казахстана "Kazlogistics"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Керимбаевич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Саменович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таможенного администрирования Национальной палаты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Мухамедьярович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управления организации таможенного контроля Департамента таможенного контроля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 Жанбырбаевна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экспертизы проектов в сфере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Поплавcкий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Иванович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секретаря Союза международных автомобильных перевозчиков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Садвакасова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 Курмангазыевна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Союза транспортников Казахстана "Kazlogistics"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Нурболат Николаевич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Представительства Национальной палаты предпринимателей Республики Казахстан "Атамекен" в Российской Федерации 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Суттыгожанов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Батырханович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президента Ассоциации независимых уполномоченных экономических операторов Казахстана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Алтаевич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Представительства Национальной палаты предпринимателей Республики Казахстан "Атамекен" в Российской Федерации 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 Аблаевич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товарной номенклатуры, тарифного регулирования и таможенной стоимости Департамента таможенного оформления Комитета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 Темиргалиевна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связям с Правительством акционерного общества "Эйр Астана"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Шамратович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Первого управления Государственного комитета национальной безопасности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 Закирович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перспективных программ таможенного дела Управления организации таможенного дела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 Замирович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таможенного оформления Управления организации таможенного дела Государственной таможенной службы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Кулмамбетов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 Дилдемуратович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таможенной политики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Сеиткулов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 Султанбекович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технического надзора Дорожно-патрульной службы Министерства внутренних дел Кыргызской Республики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Витальевич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оперуполномоченный отдела по борьбе с налоговыми и таможенными преступлениями Оперативного управления Государственной службы по борьбе с экономическими преступлениями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Амельянович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начальника Главного управления организации таможенного оформления и таможенного контроля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Константинович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 электронного взаимодействия федерального государственного унитарного предприятия "РОСТЭК"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сотрудничества со странами Евразийского экономического союза, Содружества Независимых Государств Управления таможенного сотрудничества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методологии и организации функционирования единой транзитной системы Главного управления организации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правового управления по таможенным вопросам общества с ограниченной ответственностью "Страховая компания "Арсеналъ"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Викентьев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региональный менеджер по взаимодействию с таможенными органами Постоянного представительства IRU в Евразии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Комитета по интеграции, торгово-таможенной политике и ВТО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организации таможенных услуг центра по таможенной деятельности открытого акционерного общества "Российские железные дороги"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Кожанков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по правовым вопросам общества с ограниченной ответственностью "Таможенно-Брокерский Центр"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Станислав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анализа и совершенствования правил осуществления внешнеэкономической деятельности Департамента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Констатин 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методологии и организации функционирования единой транзитной системы Главного управления организации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Владимировна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советник отдела развития наднациональных институтов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Лякишева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Всеволодовна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экспертного совета по вопросам таможенного регулирования при Комитете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интеграции, торгово-таможенной политике и ВТО Российского союза промышленников и предпринимателей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таможенной деятельности общества с ограниченной ответственностью "С7 КАРГО"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 Константиновна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департамента по работе с государственными органами общества с ограниченной ответственностью "ФИТ"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Семашко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организации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администрирования обеспечения таможенных платежей Главного управления организации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таможенный инспектор отдела администрирования обеспечения таможенных платежей Главного управления организации федеральных таможенных доходов и тарифного регулирования Федеральной таможенной службы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Чурсина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Юрьевна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правления некоммерческого партнерства "ГПУ ВЭД "ГЕРМЕС"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департамента МДП и таможенных систем Ассоциации международных автомобильных перевозок (АСМАП)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Ауезхан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Адилхан Дабейханович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правоприменительной практики и подготовки материалов к рассмотрению дел о нарушении правил конкуренции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Гавричев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таможенных информационных технологий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Голополосов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Владимирович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железнодорожного транспорта Департамента транспорта и инфраструктуры 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Валерьевич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анализа и проведения расследований на рынках ТЭК Департамента антимонопольного регулирования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Тусипулы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автомобильного транспорта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Сергеевич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платежей, таможенной стоимости и страны происхождения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Ковалев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предпринимательства, услуг и инвестиций Департамента развития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Олегович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интеграции информационных систем таможенных органов Департамента таможенной инфраструктуры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Иванович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 департамента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платежей, таможенной стоимости и страны происхождения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Михайлович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таможенных операций и таможенного контроля Департамента таможенного законодательства 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Петровна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11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Юлегин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 Александрович</w:t>
            </w:r>
          </w:p>
        </w:tc>
        <w:tc>
          <w:tcPr>
            <w:tcW w:w="10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адвокатирования предпринимательства Департамента развития предпринимательской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