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3971" w14:textId="42d3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комиссии по проведению межгосударственных испытаний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6 октября 2015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комиссии по проведению межгосударственных испытаний интегрированной информационной системы внешней и взаимной торговли,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77,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комиссии от Российской Федерации Дробаденко Константина Валерьевича – сотрудника Федеральной службы безопасности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комиссии Ивашко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А. Слепнев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