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9ea9" w14:textId="64d9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октября 2015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электроэнергетике,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февраля 2015 г. № 9,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7"/>
        <w:gridCol w:w="495"/>
        <w:gridCol w:w="7518"/>
      </w:tblGrid>
      <w:tr>
        <w:trPr>
          <w:trHeight w:val="48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Адылбек уулу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Абайылда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отдела тарифного, ценового регулирования и комплексного анализа Государственного агентства по регулированию топливно-энергетического комплекса при Правительстве Кыргызской Республики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Миргуль Мырзагельдиевна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тарифного, ценового регулирования и комплексного анализа – и.о. статс-секретаря Государственного агентства по регулированию топливно-энергетического комплекса при Правительстве Кыргызской Республики</w:t>
            </w:r>
          </w:p>
        </w:tc>
      </w:tr>
      <w:tr>
        <w:trPr>
          <w:trHeight w:val="9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Бердибек Калыбекович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заместитель генерального директора открытого акционерного общества «Электрические станции» 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Викторович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генерального директора открытого акционерного общества «Национальная электрическая сеть Кыргызстана»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Максат Искендербекович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договоров, продаж и расчетов открытого акционерного общества «Национальная электрическая сеть Кыргызстана»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Айбек Рыспекович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Министра энергетики и промышленности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Сергеевич 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ведущий инженер отдела топливообеспечения открытого акционерного общества «Электрические станции» </w:t>
            </w:r>
          </w:p>
        </w:tc>
      </w:tr>
      <w:tr>
        <w:trPr>
          <w:trHeight w:val="945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Орозбаев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Эмилбек Баатыралиевич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отдела распределения электроэнергии Министерства энергетики и промышленности Кыргызской Республики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Ишенович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системных энергетических сетей и станций Государственной инспекции по экологической и технической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Керимович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выработки и передачи электроэнергии Министерства энергетики и промышленности Кыргызской Республики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Нурдин Насрединович 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сектора экспорта отдела реализации энергии открытого акционерного общества «Электрические станции»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7"/>
        <w:gridCol w:w="495"/>
        <w:gridCol w:w="751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Юрьевич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– статс-секретарь общества с ограниченной ответственностью «Сибирская генерирующая компания»</w:t>
            </w:r>
          </w:p>
        </w:tc>
      </w:tr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Николаевич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внешним связям открытого акционерного общества «Системный оператор Единой энергетической системы»;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новую должность члена Консультативного комитета: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7"/>
        <w:gridCol w:w="495"/>
        <w:gridCol w:w="7518"/>
      </w:tblGrid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Николаевич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генерального директора публичного акционерного общества «Россети» по технической политике;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Консультативного комитета Ошакбаева Р.С. и Полоуса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по истечении 10 календарных дней с даты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