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d3ea" w14:textId="213d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вопросам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10 ноября 2015 года № 122. Утратил силу распоряжением Коллегии Евразийской экономической комиссии от 29 августа 2017 года № 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 силу распоряжением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Включить в состав Консультативного комитета по вопросам предпринимательства,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31 марта 2015 г. № 23, от Кыргызской Республики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2"/>
        <w:gridCol w:w="2071"/>
        <w:gridCol w:w="8767"/>
      </w:tblGrid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Бекназар уулу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Мелис 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Союза предпринимателей Кыргызстана 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Данияр Шаршенбекович 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Кыргызской Республики 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Кожомбердиева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Акылай Тураровна 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политики предпринимательства и СЭЗ Управления регулирования предпринимательской деятельности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Доктурбаевна</w:t>
            </w:r>
          </w:p>
        </w:tc>
        <w:tc>
          <w:tcPr>
            <w:tcW w:w="20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предпринимательской деятельности Министерства экономики Кыргызской Республики.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Евразийской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комиссии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