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bd85" w14:textId="700b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совершенствованию таможенного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ноября 2015 года № 130. Утратило силу решением Коллегии Евразийской экономической комиссии от 19 апреля 2016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19.04.2016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состав рабочей группы по совершенствованию таможенного законодательства,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256,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80"/>
        <w:gridCol w:w="782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Жумажанович</w:t>
            </w:r>
          </w:p>
        </w:tc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Сулайманов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Талапбекович</w:t>
            </w:r>
          </w:p>
        </w:tc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первый заместитель председателя Государственной таможенной службы при Правительстве Кыргызской Республики (координатор от Кыргызской Республики,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 Дилдемуратович</w:t>
            </w:r>
          </w:p>
        </w:tc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заведующий отделом таможенной политики Управления фискальной политики Министерства экономики Кыргызской Республики;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раздела «От Консультативного совета по взаимодействию Евразийской экономической комиссии ибелорусско-казахстанско-российского бизнес-сообщества»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 бизнес-сообщества государств – членов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исключить Мамашеву Д.Т. из состава представителей от государственных органов Республики Казахстан, включив ее в состав представителей от бизнес-сообщества государств – членов Евразийского экономического союза (с указанием новой должности):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бизнес-сообщества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Евразийского экономического союза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6"/>
        <w:gridCol w:w="8844"/>
      </w:tblGrid>
      <w:tr>
        <w:trPr>
          <w:trHeight w:val="30" w:hRule="atLeast"/>
        </w:trPr>
        <w:tc>
          <w:tcPr>
            <w:tcW w:w="5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 Талгатовна</w:t>
            </w:r>
          </w:p>
        </w:tc>
        <w:tc>
          <w:tcPr>
            <w:tcW w:w="8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таможенного администрирования Национальной палаты предпринимателей Республики Казахстан «Атамекен»;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указать новую должность члена рабочей группы от Республики Беларусь: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51"/>
        <w:gridCol w:w="722"/>
        <w:gridCol w:w="7927"/>
      </w:tblGrid>
      <w:tr>
        <w:trPr>
          <w:trHeight w:val="30" w:hRule="atLeast"/>
        </w:trPr>
        <w:tc>
          <w:tcPr>
            <w:tcW w:w="5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Соболев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Валерьевич</w:t>
            </w:r>
          </w:p>
        </w:tc>
        <w:tc>
          <w:tcPr>
            <w:tcW w:w="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внешнеэкономической деятельности Министерства иностранных дел Республики Беларусь;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исключить из состава рабочей группы Ошакбаева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