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d08a" w14:textId="4bdd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8 декабря 2015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статистике,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42,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состав Консультативного комитета следующих лиц: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7"/>
        <w:gridCol w:w="495"/>
        <w:gridCol w:w="7518"/>
      </w:tblGrid>
      <w:tr>
        <w:trPr>
          <w:trHeight w:val="34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Гульмира Смагуловна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Управления национальных счетов Комитета по статистике 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Умытбаев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 Алтаевич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Представительства Национальной палаты предпринимателей Республики Казахстан «Атамекен» в Российской Федерации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Алмазбек Курбаналиевич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финансов Кыргызской Республики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Уланбек Жалалович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Социального фонда Кыргызской Республики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Джанбулат Байжуманович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Национального статистического комитета Кыргызской Республики</w:t>
            </w:r>
          </w:p>
        </w:tc>
      </w:tr>
      <w:tr>
        <w:trPr>
          <w:trHeight w:val="123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Нурбек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Национального банка Кыргызской Республики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Шамшиев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Насридин Шамшиевич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макроэкономической политики Министерства экономики Кыргызской Республики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Сергеевич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национальных счетов Федеральной службы государственной статистики;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указать новые должности следующих членов Консультативного комитета: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7"/>
        <w:gridCol w:w="495"/>
        <w:gridCol w:w="7518"/>
      </w:tblGrid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Епбаева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Тохтархановна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статистики производства и окружающей среды Комитета по статистике Министерства национальной экономики Республики Казахстан</w:t>
            </w:r>
          </w:p>
        </w:tc>
      </w:tr>
      <w:tr>
        <w:trPr>
          <w:trHeight w:val="1080" w:hRule="atLeast"/>
        </w:trPr>
        <w:tc>
          <w:tcPr>
            <w:tcW w:w="59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Зайнуллина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Зифа Жаферовна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статистики труда Федеральной службы государственной статистики;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состава Консультативного комитета Исмурзину Г.Х., Нагорного С.Ю., Сукурова Н.Н. и Татаринова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