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111d" w14:textId="0881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транспорту и инфраструктуре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22 декабря 2015 года № 156. Утратило силу распоряжением Коллегии Евразийской экономической комиссии от 4 февраля 2019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распоряжением Коллегии Евразийской экономической комиссии от 04.02.2019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02.01.2016 -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состав Консультативного комитета по транспорту и инфраструктуре,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2015 г. № 43,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6"/>
        <w:gridCol w:w="546"/>
        <w:gridCol w:w="1120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Кожокулов Руслан Нурланович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инспектор отдела таможенного контроля Управление организации таможенного дела Государственной таможенной службы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Кубатбек Калыевич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вопросам промышленной политики, содействия экспорту, развития инфраструктуры и логистики Торгово-промышленной палаты, генеральный директор общества с ограниченной ответственностью "Smart Business Solutions"</w:t>
            </w:r>
          </w:p>
        </w:tc>
      </w:tr>
      <w:tr>
        <w:trPr>
          <w:trHeight w:val="30" w:hRule="atLeast"/>
        </w:trPr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Уезбаев Улан Калмурзаевич</w:t>
            </w:r>
          </w:p>
        </w:tc>
        <w:tc>
          <w:tcPr>
            <w:tcW w:w="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коммуникаций Кыргызской Республики;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Консультативного комитета Стебунову Т.И.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