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3b56d" w14:textId="e13b5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Консультативного комитета по торговле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22 декабря 2015 года № 160.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вступило в силу 22.01.2016 -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Консультативном комитете по торговле, утвержденного Решением Коллегии Евразийской экономической комиссии от 7 марта 2012 г. № 6: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торговле.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распоряжение вступает в силу с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"О признании утратившими силу некоторых решений Коллегии Евразийской экономической комиссии" от 22 декабря 2015 г. № 169.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г. № 160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Консультативного комитета по торговле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с изменениями, внесенными распоряжениями Коллегии Евразийской экономической комиссии от 24.01.2017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21.05.2020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28.12.2021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с изменениями, внесенными распоряжением Коллегии Евразийской экономической комиссии от 25.10.2022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28.03.2023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Подкомитет по таможенно-тарифному, нетарифному регулированию и защитным мерам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Еганян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 Жораевич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начальник Департамента развития промышленности Министерства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Симонян Варос Арутюнович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Арзуманян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 Артакович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Казарян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Георг Володяевич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Департамента агропереработки Министерства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Карапетян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Артем Эдуардович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таможенного контроля Комитета государственных доходов Республики Армения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Кочарян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Гагик Карленович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Министерства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Майсурян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Артур Мартинович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Департамента экономического сотрудничества с Европейским союзом Министерства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Мовсисян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Эмма Александровна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Департамента торговли и интеграции Министерства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Игорь Васильевич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Елена Альбертовна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развития интеграции Главного управления экономической интеграции Министерства экономики Республики Беларусь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Цыбулько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Игорь Николаевич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маркетинга, тарифного и нетарифного регулирования Главного управления внешнеэкономических связей Министерства промышленности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 Олег Александрович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торговых переговоров и защитных мер управления внешнеторговой политики Департамента внешнеэкономической деятельности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Горелик Юрий Владимирович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внешнеэкономической деятельности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Мелешкин Денис Владимирович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Белорусской торгово-промышленной палаты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Прокопчук Андрей Викторович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внешнеэкономической деятельности – начальник управления внешнеторговой политики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Аникович Елена Борисовна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внешнеэкономических связей концерна "Беллегпром"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 Олег Александрович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торговых переговоров и защитных мер управления внешнеторговой политики Департамента внешнеэкономической деятельности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Бичун Анастасия Николаевна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развития интеграции Главного управления экономической интеграции Министерства экономики Республики Беларусь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Горелик Юрий Владимирович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внешнеэкономической деятельности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Мелешкин Денис Владимирович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Белорусской торгово-промышленной палаты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Мелешко Ксения Георгиевна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 внешнеэкономической деятельности – начальник управления внешнеторговой политики Министерства сельского хозяйства и продовольствия Республики Беларусь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Прокопчук Андрей Викторович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внешнеэкономической деятельности – начальник управления внешнеторговой политики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 Анатольевич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Председателя Государственного таможенного комитета Республики 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Жанель Сабыровна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вице-министр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Бакытжан Нурханович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главный эксперт управления таможенно-тарифного регулирования Департамента внешнеторговой деятельности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Алмабек Марсович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председатель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Сарсекеев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Медеуович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руководитель управления экономических интеграционных процессов Департамента международного сотрудничества и экономических интеграционных процессов Министерства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Амантаевич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заместитель председателя Комитета ветеринарного контроля и надзора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Ашитов Серик Батыржанович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таможенно-тарифного регулирования Департамента внешнеторговой деятельности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Кажимова Мадина Маратовна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нетарифного регулирования Департамента внешнеторговой деятельности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Смагул Гульнур Толеугазыкызы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внешнеторговой деятельности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Абенов Арман Даулетович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Центра развития торговой политики "QazTrade" при Министерстве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Айтбаева Нургуль Талгатовна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проектов Всемирной торговой организации и торгово-экономического сотрудничества Центра развития торговой политики "QazTrade" при Министерстве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 Олжас Адилович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индустриального развития и промышленной безопасности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Жаканова Даяна Муханбетхановна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торговых переговоров Департамента внешнеторговой деятельности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Смагул Гульнур Толеугазыкызы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внешнеторговой деятельности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Хамзина Альмира Канатовна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внешнеторговой деятельности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Алибеков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Олжас Адилович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индустриального развития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Алия Назымбековна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внешнеторговой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Министерства торговли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Аскарулы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генеральный директор акционерного общества "Центр развития торговой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"QazTrade" при Министерстве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Дархан Бауржанович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внешнеторговой деятельности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торговли и интеграции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Данишев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Альнур Берикович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директор – директор департамента экономической интеграции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Ербатыров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Кайрат Каирович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развития торговли Департамента экономической интеграции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Темирлан Жаксыбаевич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интеграционных процессов в отраслях промышленности Департамента промышленной политики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Ибрагимов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Болат Султанович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таможенной методологии Департамента методологии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Малгаждаров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Думан Бекмуратович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управления таможенно- тарифного регулирования Департамента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внешнеторговой деятельности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Махамбетжан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Айдана Калыбайкызы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развития торговли Департамента экономической интеграции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Эльмира Жаксылыковна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управления защитных мер Департамента внешнеторговой деятельности Министерства торговли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Уразбеков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Махсат Сабиржанович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таможенной политики Департамента налоговой и таможенной политики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Ашитов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Серик Батыржанович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внешнеторговой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торговли и интеграции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Бакытжан Нурханович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защитных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Департамента внешнеторговой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Министерства торговли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интеграции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Абдуразаков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Мухтарбек Абдуразакович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экономической интеграции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Хамзина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Альмира Канатовна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внешнеторговой деятельности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Алишеров Эльдар Туралиевич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Акынбеков Алмаз Эмилбекович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инспектор отдела тарифного регулирования Управления таможенных платежей Государственной таможенной службы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Алишеров Эльдар Туралиевич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Борончиев Шамиль Исмаилович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машиностроения, металлургии и строительных материалов Государственного комитета промышленности, энергетики и недропользования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Джумабаев Дайр Эсенгулович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департамента Торгово-промышленной палаты Кыргызской Республики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Джусумалиев Нурлан Садырбекович 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торговой политики и развития экспорта Управления торговой политики Министерства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Каарбаева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Назгуль Токтогуловна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сектором по работе с ЕАЭС и вопросам ВТО Министерства сельского хозяйства Кыргызской Республики;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Садамкулова Фатима Исагуловна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отделом легкой промышленности и прочих отраслей Государственного комитета промышленности энергетики и недропользования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Акынбеков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Алмаз Эмильбекович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тарифного регулирования – заместитель начальника Управления таможенных платежей Государственной таможенной службы при Министерстве финансов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Кыргызской Республики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Каарбаева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Назгуль Токтогуловна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сектором по работе с ЕАЭС и вопросам ВТО Министерства сельского хозяйства Кыргызской Республики;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Алишеров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Эльдар Туралиевич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коммерции Кыргызской Республики;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Арсланбек Таланбекович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тарифного, нетарифного регулирования Управления торговой политики Министерства экономики и коммерции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Вероника Владимировна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и коммерции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Чекирбаев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Уран Кадырович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развития агропромышленного кластера Министерства сельского хозяйства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Леся Евгеньевна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начальник Управления международного экономического сотрудничества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Евтухов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 Леонидович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статс-секретарь – заместитель Министра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Золкин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Никита Андреевич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директор Департамента таможенной политики и регулирования алкогольного рынка Министерства финансов 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Анатольевич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советник генерального директора открытого акционерного общества "Северсталь", ответственный секретарь комитета по интеграции, торгово-таможенной политике и ВТО Российского союза промышленников и предпринимателей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Косоуров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Александрович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заместитель начальника Управления международного экономического сотрудничества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Лозбенко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Леонид Аркадьевич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председатель Общественного совета при ФТС России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Майорова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Екатерина Евгеньевна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директор Департамента торговых переговоров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Георгий Георгиевич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советник президента Торгово-промышленной палаты 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Геннадьевич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заместитель руководителя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Груздев Алексей Владимирович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Ильичев Владимир Евгеньевич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Карпова Александра Владимировна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торговли товарами Департамента торговых переговоров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Константин Эдуардович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регулирования внешней торговли и поддержки экспорта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Молоканов Сергей Евгеньевич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Общероссийской общественной организации "Деловая Россия"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Цемахович Андрей Анатольевич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регулирования внешней торговли и поддержки экспорта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Щур-Труханович Лилия Васильевна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развития и регулирования внешнеэкономической деятельности Министерства экономического развития Российской Федерации;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Егоров Евгений Евгеньевич 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торговых ограничений, валютного и экспортного контроля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Золкин Никита Андреевич 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таможенной политики и регулирования алкогольного рынка Министерства финансов 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Ильичев Владимир Евгеньевич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Карпова Александра Владимировна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торговли товарами Департамента торговых переговоров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Константин Эдуардович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регулирования внешней торговли и поддержки экспорта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Климаков Константин Владимирович 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методологии применения товарных номенклатур и страны происхождения товаров Управления товарной номенклатуры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Меркушова Татьяна Анатольевна 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анализа евразийской интеграции Аналитического управления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Сысоева Анна Алексеевна 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Заместителя Председателя Правительства Российской Федерации Оверчука А.Л.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Трошина Елена Николаевна 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регулирования рынков АПК – начальник отдела Министерства сельского хозяйства 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Цемахович Андрей Анатольевич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регулирования внешней торговли и поддержки экспорта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Цуканова Татьяна Владимировна 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торговых переговоров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Щур-Труханович Лилия Васильевна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развития и регулирования внешнеэкономической деятельности Министерства экономического развития Российской Федерации;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Бышовец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Валерий Анатольевич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товарной номенклатуры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Нахабин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Андрей Игоревич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развития и регулирования внешнеэкономической деятельности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Сергеевич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международного экономического сотрудничества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Чмора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 Владимирович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Главного управления федеральных таможенных доходов и тарифного регулирования Федеральной таможенной службы;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Баландина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Анна Александровна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внешнеэкономической деятельности и ВТО Департамента международного сотрудничества и развития экспорта продукции АПК Министерства сельского хозяйства 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Алексей Михайлович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таможенной политики и регулирования алкогольного рынка Министерства финансов 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Виктория Валерьевна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Первого департамента стран СНГ Министерства иностранных дел 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 Валерьевич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международного сотрудничества и развития экспорта продукции АПК Министерства сельского хозяйства 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Ромазина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Александра Андреевна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мер защиты рынка Департамента международной кооперации и лицензирования в сфере внешней торговли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Смбатян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Эдуардович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таможенно-тарифного, нетарифного регулирования, доступа на рынок Департамента международной кооперации и лицензирования в сфере внешней торговли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Сокольников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Михайлович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развития и регулирования внешнеэкономической деятельности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Чекушов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Роман Андреевич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международной кооперации и лицензирования в сфере внешней торговли Министерства промышленности и торговли Российской Федерации;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Подкомитет по торговой политике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Армения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Еганян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 Жораевич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Департамента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политики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Майсурян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Артур Мартинович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Департамента экономического сотрудничества с Европейским союзом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экономики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Армения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Мовсисян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Эмма Александровна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 интеграции Министерства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Нарек Артемович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Беларусь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Аникович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Елена Борисовна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внешнеэкономических связей концерна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"Беллегпром"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Вабищевич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Виталий Владимирович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департамента правового обеспечения и цифровых технологий Белорусской торгово-промышленной палаты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Василевский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Станислав Ришардович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управления торговых переговоров и защитных мер Департамента внешнеэкономической деятельности Министерства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Юрий Владимирович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внешнеэкономической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иностранных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Мелешко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Ксения Георгиевна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Главного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внешнеэкономической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продовольствия Республики Беларусь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Игорь Васильевич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Прокопчук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Андрей Викторович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внешнеэкономической деятельности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торговых переговоров и защитных мер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ТерҰхина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Елена Альбертовна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развития интеграции Главного управления экономической интеграции Министерства экономики Республики Беларусь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Толибова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Шабнам Хайдархуджаевна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советник управления торговых переговоров и защитных мер Департамента внешнеэкономической деятельности Министерства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Цыбулько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Игорь Николаевич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маркетинга, тарифного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нетарифного регулирования Главного управления внешнеэкономических связей Министерства промышленности Республики Беларусь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Казахстан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Абдыкерова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Светлана Жанузаковна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классификации и происхождения товаров Департамента методологии Комитета государственных доходов Министерства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Алия Назымбековна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внешнеторговой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Министерства торговли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Барыкбаева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Индира Толегеновна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торговых переговоров Департамента внешнеторговой деятельности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Бейсенбай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Дархан Бауржанович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внешнеторговой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торговли и интеграции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Данишев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Альнур Берикович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директор департамента экономической интеграции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Закир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Темирлан Жаксыбаевич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управления интеграционных процессов в отраслях промышленности Департамента промышленной политики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индустрии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инфраструктурного 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Жанель Сабыровна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Гаухар Толегеновна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управления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работе в ВТО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Департамента внешнеторговой деятельности Министерства торговли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Шынгыс Нурманович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Комитета индустриального 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индустрии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инфраструктурного 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Эльмира Жаксылыковна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защитных мер Департамента внешнеторговой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Министерства торговли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Хамзина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Альмира Канатовна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внешнеторговой деятельности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 Республики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Акынбеков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Алмаз Эмильбекович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регулирования – заместитель начальника Управления таможенных платежей Государственной таможенной службы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Министерстве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Кыргызской Республики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Береналиев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Азатбек Бабаканович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советник сектора ЕАЭС Департамента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экономической дипломатии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иностранных дел Кыргызской Республики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 Эсенгулович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департамента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кыргызэкспертизы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Торгово-промышленной палаты Кыргызской Республики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Джусумалиев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Нурлан Садырбекович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отделом торговой политики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развития экспорта Управления торговой политики Министерства экономики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коммерции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Каарбаева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Назгуль Токтогуловна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заведующая сектором по работе с ЕАЭС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ВТО Управления стратегического развития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сельского хозяйства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Кыргызской Республики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Руслан Темирович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отделом защиты прав потребителей и недобросовестной конкуренции Службы антимонопольного регулирования при Министерстве экономики и коммерции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Кыргызской Республики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Казымбекова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Светлана Рыскулбековна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заведующая сектором фармацевтической, ювелирной, бумажной и мебельной отрасли Управления легкой промышленности Министерства экономики и коммерции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Кыргызской Республики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Киселева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Римма Хаджимуратовна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торговой политики Министерства экономики и коммерции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Назарбек Камалдинович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экономики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коммерции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Айгуль Бейшеновна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отделом промышленности Управления промышленности Министерства экономики и коммерции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 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Баландина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Анна Александровна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внешнеэкономической деятельности и ВТО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сотрудничества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развития экспорта продукции АПК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Бышовец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Валерий Анатольевич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товарной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номенклатуры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Герасимов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Евгений Игоревич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евразийской интеграции Министерства экономического 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Дарья Анатольевна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торговых переговоров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экономического 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Леся Евгеньевна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международного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сотрудничества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Золкин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Никита Андреевич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и регулирования алкогольного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Министерства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Ильичев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Евгеньевич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Александра Владимировна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торговли товарами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торговых переговоров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экономического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Дарья Игоревна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стран Европы, Северной Америки,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СНГ и многостороннего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сотрудничества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промышленности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Львович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Майорова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Екатерина Евгеньевна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торговых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переговоров Министерства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Малькова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Виктория Валерьевна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департамента стран СНГ Министерства иностранных дел 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 Валерьевич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международного сотрудничества и развития экспорта продукции АПК Министерства сельского хозяйства 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Меркушова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Татьяна Анатольевна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Аналитического управления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Нахабин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Андрей Игоревич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 регулирования внешнеэкономической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экономического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Сергеевич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антимонопольного надзора при осуществлении внешнеэкономической деятельности Управления международного экономического сотрудничества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Ромазина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Александра Андреевна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Департамента международной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кооперации и лицензирования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сфере внешней торговли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промышленности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Смбатян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Эдуардович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таможенно-тарифного, нетарифного регулирования, доступа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рынок Департамента международной кооперации и лицензирования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сфере внешней торговли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промышленности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торговли Российской 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Сокольников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Михайлович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развития и регулирования внешнеэкономической деятельности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Сысоева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Анна Алексеевна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Заместителя Председателя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Российской 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Оверчука А.Л.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Андрей Геннадьевич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Федеральной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антимонопольной службы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Чекушов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Роман Андреевич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международной кооперации и лицензирования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сфере внешней торговли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промышленности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Щур-Труханович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Лилия Васильевна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регулирования внешнеэкономической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Министерства экономического развития Российской Федерации".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