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e4ab" w14:textId="38ae4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Комиссии Таможенного союза в отношении ванадий-алюминиевой лигатуры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 «О едином таможенно-тарифном регулировании таможенного союза Республики Беларусь, Республики Казахстан и Российской Федерации» дополнить подпунктом 7.1.22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«7.1.22. Ванадий-алюминиевая лигатура, классифицируемая кодом 8112 92 910 0 единой Товарной номенклатуры внешнеэкономической деятельности Евразийского экономического союза, предназначенная для производства титановых слитков, сплавов и слябов и ввозимая в Республику Казахстан в период с 1 июня 2015 г. по 31 декабря 2016 г. включительно в объеме не более 300 тонн в 2015 году и не более 600 тонн в 2016 году, при условии предоставления в таможенные органы подтверждения целевого назначения ввозимого товара, выданного уполномоченным органом Республики Казахстан и содержащего сведения о количестве товара и организациях, осуществляющих поставку и ввоз такого товара.».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«7.1.21» заменить цифрами «7.1.22».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Российской Федерации и Правительству Республики Казахстан поручить уполномоченным органам государственной власти организовать взаимодействие заинтересованных хозяйствующих субъектов Российской Федерации и Республики Казахстан в целях сертификации ванадий-алюминиевой лигатуры, производимой в Российской Федерации, и ее последующего использования производителями титановых слитков, сплавов и слябов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вопрос о продлении срока действия тарифной льготы, установленной подпунктом 7.1.22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27 ноября 2009 г. № 130, рассматривается с учетом итогов двусторонней работы по сертификации ванадий-алюминиевой лигатуры, производимой в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25"/>
        <w:gridCol w:w="3425"/>
        <w:gridCol w:w="3425"/>
        <w:gridCol w:w="3425"/>
      </w:tblGrid>
      <w:tr>
        <w:trPr>
          <w:trHeight w:val="30" w:hRule="atLeast"/>
        </w:trPr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1485" w:hRule="atLeast"/>
        </w:trPr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