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6226" w14:textId="27d6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Совета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2015 года № 21.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Евразийского экономического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Евразийского экономического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Коллегии Евразийской экономической комиссии подготовить проект решения Высшего Евразийского экономического совета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внесении изменений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от 27 ноября 2009 г. №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внесения изменений в указанный Перечень решения об изменении ставок ввозных таможенных пошлин в отношении товаров,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принимаются Советом Евразийской экономической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решением Совета Евразийской экономической комиссии от 23.11.2020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г. № 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Евразийского экономического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3920 20 210 0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биаксиально ориентированные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г. № 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Евразийского экономического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3920 20 210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 биаксиально ориентированные: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3920 20 210 1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  пленка для производства конденсаторов электрических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3920 20 210 9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 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г. № 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процентах от таможенной стоимости либо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 долларах США)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3920 20 210 1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  пленка для производства конденсаторов  электрических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3920 20 210 9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 прочие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г. № 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</w:t>
      </w:r>
      <w:r>
        <w:br/>
      </w:r>
      <w:r>
        <w:rPr>
          <w:rFonts w:ascii="Times New Roman"/>
          <w:b/>
          <w:i w:val="false"/>
          <w:color w:val="000000"/>
        </w:rPr>
        <w:t>вносимое в Перечень товаров и ставок, в отношении которых в</w:t>
      </w:r>
      <w:r>
        <w:br/>
      </w:r>
      <w:r>
        <w:rPr>
          <w:rFonts w:ascii="Times New Roman"/>
          <w:b/>
          <w:i w:val="false"/>
          <w:color w:val="000000"/>
        </w:rPr>
        <w:t>течение переходного периода Республикой Армения применяются</w:t>
      </w:r>
      <w:r>
        <w:br/>
      </w:r>
      <w:r>
        <w:rPr>
          <w:rFonts w:ascii="Times New Roman"/>
          <w:b/>
          <w:i w:val="false"/>
          <w:color w:val="000000"/>
        </w:rPr>
        <w:t>ставки ввозных таможенных пошлин, отличные от ставок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решением Совета Евразийской экономической комиссии от 23.11.2020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