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922e" w14:textId="e3b9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Евразийского межправительственного совета "О проведении ревизии финансово-хозяйственной деятельности Евразийской экономической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15 июля 2015 года      № 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пункта 6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 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«О проведении ревизии финансово-хозяйственной деятельности Евразийской экономической комиссии» (прилагается) и представить его для рассмотрения Евразийским межправительственным советом.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407"/>
        <w:gridCol w:w="3220"/>
        <w:gridCol w:w="3220"/>
        <w:gridCol w:w="3013"/>
      </w:tblGrid>
      <w:tr>
        <w:trPr>
          <w:trHeight w:val="30" w:hRule="atLeast"/>
        </w:trPr>
        <w:tc>
          <w:tcPr>
            <w:tcW w:w="3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645" w:hRule="atLeast"/>
        </w:trPr>
        <w:tc>
          <w:tcPr>
            <w:tcW w:w="3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3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3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3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РАСПОРЯЖЕНИЕ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00"/>
        <w:gridCol w:w="2720"/>
        <w:gridCol w:w="4940"/>
      </w:tblGrid>
      <w:tr>
        <w:trPr>
          <w:trHeight w:val="30" w:hRule="atLeast"/>
        </w:trPr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  » 20   г.</w:t>
            </w:r>
          </w:p>
        </w:tc>
        <w:tc>
          <w:tcPr>
            <w:tcW w:w="2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№ </w:t>
            </w:r>
          </w:p>
        </w:tc>
        <w:tc>
          <w:tcPr>
            <w:tcW w:w="4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              г.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проведении ревизии финансово-хозяйственной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Евразийской экономической комиссии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пунктом 2 Решения Евразийского межправительственного совета от 2015 г. № «Об утверждении актов, регламентирующих вопросы проведения ревизии финансово-хозяйственной деятельности органов Евразийского экономического союза»: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Провести ревизию финансово-хозяйственной деятельности Евразийской экономической комиссии за 2012 – 2014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период с 5 по 23 октября 2015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следующий состав ревизионной группы: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от Республики Беларусь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61"/>
        <w:gridCol w:w="740"/>
        <w:gridCol w:w="7499"/>
      </w:tblGrid>
      <w:tr>
        <w:trPr>
          <w:trHeight w:val="30" w:hRule="atLeast"/>
        </w:trPr>
        <w:tc>
          <w:tcPr>
            <w:tcW w:w="5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Синявская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Константиновна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 управления организации контрольной работы Главного контрольно-ревизионного управления Министерства финансов Республики Беларусь</w:t>
            </w:r>
          </w:p>
        </w:tc>
      </w:tr>
      <w:tr>
        <w:trPr>
          <w:trHeight w:val="30" w:hRule="atLeast"/>
        </w:trPr>
        <w:tc>
          <w:tcPr>
            <w:tcW w:w="5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Жанна Васильевна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контролер-ревизор управления проведения проверок по поручениям органов уголовного преследования и судов Главного контрольно-ревизионного управления Министерства финансов Республики Беларусь</w:t>
            </w:r>
          </w:p>
        </w:tc>
      </w:tr>
      <w:tr>
        <w:trPr>
          <w:trHeight w:val="30" w:hRule="atLeast"/>
        </w:trPr>
        <w:tc>
          <w:tcPr>
            <w:tcW w:w="5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5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Абдинова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Жумабеке Саукеновна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Управления контроля исполнения республиканского бюджета Комитета финансового контроля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Айслу Сибагатовна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Управления контроля исполнения республиканского бюджета Комитета финансового контроля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от Российской Федерации</w:t>
            </w:r>
          </w:p>
        </w:tc>
      </w:tr>
      <w:tr>
        <w:trPr>
          <w:trHeight w:val="30" w:hRule="atLeast"/>
        </w:trPr>
        <w:tc>
          <w:tcPr>
            <w:tcW w:w="5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 Абубакарович</w:t>
            </w:r>
          </w:p>
        </w:tc>
        <w:tc>
          <w:tcPr>
            <w:tcW w:w="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руководителя Федеральной службы финансово-бюджетного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(председатель ревизионной группы).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вступает в силу по истечении 10 календарных дней с даты его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Члены Евразийского межправительственного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20"/>
        <w:gridCol w:w="3676"/>
        <w:gridCol w:w="2084"/>
        <w:gridCol w:w="4120"/>
      </w:tblGrid>
      <w:tr>
        <w:trPr>
          <w:trHeight w:val="630" w:hRule="atLeast"/>
        </w:trPr>
        <w:tc>
          <w:tcPr>
            <w:tcW w:w="4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Беларусь</w:t>
            </w:r>
          </w:p>
        </w:tc>
        <w:tc>
          <w:tcPr>
            <w:tcW w:w="4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