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2cd9" w14:textId="2972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материально-техническому оснащению и обустройству пунктов по карантину растений (фитосанитарных контрольных постов) и внесении изменений в Единые типовые требования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внешнюю границу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октября 2015 года № 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60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в целях реализации подпункта 1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Требования к материально-техническому оснащению и обустройству пунктов по карантину растений (фитосанитарных контрольных постов).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Единые типовые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внешнюю границу Таможенного союза, утвержденные Решением Комиссии Таможенного союза от 22 июня 2011 г. № 688,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раздел I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Материально-техническое оснащение, обустройство вновь строящихся и реконструкция действующих пунктов по карантину растений (фитосанитарных контрольных постов) в пунктах пропуска осуществляются государствами – членами Таможенного союза с учетом Требований к материальному-техническому оснащению и обустройству пунктов по карантину растений (фитосанитарных контрольных постов), утвержденных Решением Совета Евразийской экономической комиссии от 14 октября 2015 г. № 92.";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абзац семнадцатый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"Здания, сооружения и помещения фитосанитарного контрольного поста, необходимые для организации карантинного фитосанитарного контроля (надзора), в том числе в случае его размещения в пункте пропуска, оборудуются комплексно с учетом возможности дальнейшего развития этого поста (пункта пропуска) без нарушения его функционирования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фитосанитарного контрольного поста количество рабочих мест определяется исходя из норматива 6 кв. м на 1 рабочее место".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"и пограничного пункта по карантину растений (фитосанитарного контрольного поста)" исключить;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абзацах седьмом и восьмом слова ", ППКР (ФКП)" исключить.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Требования, утвержденные настоящим Решением, не распространяются в отношении пунктов по карантину растений (фитосанитарных контрольных постов) при проведении их реконструкции, начатой до вступления в силу настоящего Решения.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1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1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Б. 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Диль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октября 2015 г. № 92 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к материально-техническому оснащению и обустройству пунктов по карантину растений (фитосанитарных контрольных постов) 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устанавливают требования к материально-техническому оснащению, обустройству вновь строящихся и реконструкции действующих пунктов по карантину растений (фитосанитарных контрольных постов), и в иных местах, определяемых в соответствии с законодательством государств – членов Союза (далее - фитосанитарные контрольные посты) в пунктах пропуска, предназначенных для перемещения подкарантинной продукции (подкарантинных грузов, подкарантинных материалов, подкарантинных товаров) через таможенную границу Евразийского экономического союза (далее соответственно – пункты пропуска, подкарантинная продукция, Союз).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Совета Евразийской экономической комиссии от 26.01.2018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настоящих Требованиях,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Общие требования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 строительства (реконструкции) фитосанитарного контрольного поста, схема организации пропуска лиц, транспортных средств и подкарантинной продукции, количество и места установки технологического оборудования для проведения карантинного фитосанитарного контроля (надзора) транспортных средств и подкарантинной продукции, состав, тип и место установки технологического оборудования для пропуска, хранения, обеззараживания и уничтожения (утилизации) подкарантинной продукции согласовываются с уполномоченными органами государств – членов Союза по карантину растений (далее – уполномоченные органы) и иными контролирующими органами государств – членов Союза в случае установления фитосанитарного контрольного поста в пункте пропуска.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 для размещения фитосанитарного контрольного поста выбирается в зависимости от вида международного транспортного сообщения, интенсивности перемещения подкарантинной продукции через таможенную границу Союза, природных особенностей, расположения существующих или проектируемых зданий и сооружений, предназначенных для проведения грузовых операций, осуществления процедур карантинного фитосанитарного контроля (надзора) и контроля иных видов.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Планировка помещения для досмотра, территории производственных сооружений и специальных площадок должна обеспечивать условия для проведения обеззараживания подкарантинной продукции и соответствовать требованиям законодательства государств – членов Союза.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Количество зданий, сооружений и помещений фитосанитарного контрольного поста определяется в зависимости от интенсивности грузопотока подкарантинной продукции.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Здания, сооружения и помещения фитосанитарного контрольного поста, необходимые для организации карантинного фитосанитарного контроля (надзора), в том числе в случае его размещения в пункте пропуска, оборудуются комплексно с учетом возможности дальнейшего развития этого поста (пункта пропуска) без нарушения его функционирования. При проектировании фитосанитарного контрольного поста количество рабочих мест определяется исходя из норматива 6 кв. м на 1 рабочее место.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Помещения фитосанитарного контрольного поста должны быть оборудованы системой вентиляции, кондиционирования воздуха, системой отопления, системой водоснабжения и канализации, системой противопожарной сигнализации и средствами пожаротушения, системой оповещения на случай возникновения чрезвычайной ситуации.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Фитосанитарный контрольный пост обеспечивается автомобильным транспортом, а также оборудуется площадкой для стоянки транспортных средств.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Вокруг морских, речных, озерных портов, железнодорожных и автомобильных станций, международных аэропортов, в которых организованы фитосанитарные контрольные посты, в 3-километровой зоне проводятся систематические карантинные фитосанитарные обследования подкарантинных объектов.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Подъездные пути, проезжие дороги и пешеходные дорожки, погрузочно-разгрузочные площадки фитосанитарного контрольного поста должны иметь твердое покрытие, не образующее пыли, ровное, водонепроницаемое, легкодоступное для мойки и дезинфекции, хороший водосток атмосферных, талых и смывных вод в канализацию. Не допускается наличие на территории фитосанитарного контрольного поста древесной растительности и кустарников.</w:t>
      </w:r>
    </w:p>
    <w:bookmarkEnd w:id="30"/>
    <w:bookmarkStart w:name="z1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Здания, сооружения и помещения фитосанитарных контрольных постов должны быть оборудованы таким образом, чтобы обеспечить сохранность подкарантинной продукции и возможность проведения карантинного фитосанитарного контроля (надзора) в полном объеме в отношении этой продукции.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Требование дополнено пунктом 11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Совета Евразийской экономической комиссии от 26.01.2018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Состав служебных помещений фитосанитарного контрольного поста и требования к ним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функционирования фитосанитарного контрольного поста предусматриваются следующие служебные помещения: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помещения оперативного назначения;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помещения специального назначения;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помещения бытового (хозяйственного) назначения.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Вход в служебные помещения фитосанитарного контрольного поста оборудуется информационными вывесками, содержащими сведения о его наименовании, ведомственной подчиненности, режиме работы, номерах контактных телефонов фитосанитарного контрольного поста и территориального подразделения соответствующего уполномоченного органа, а также информационными стендами, содержащими следующие сведения: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местонахождение, график работы, номер телефона, адрес официального сайта уполномоченного органа в информационно-телекоммуникационной сети "Интернет";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извлечения из законодательных и иных нормативных правовых актов, регулирующих деятельность должностных лиц уполномоченного органа.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Помещения оперативного назначения используются для размещения должностных лиц фитосанитарного контрольного поста, непосредственно осуществляющих карантинный фитосанитарный контроль (надзор).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Помещения специального назначения используются для проведения лабораторных исследований, экспресс-анализа и хранения проб и образцов подкарантинной продукции, специальных технических средств и химических реактивов, для обеззараживания транспортных средств и подкарантинной продукции, для уничтожения зараженной подкарантинной продукции.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В случае размещения фитосанитарного контрольного поста в пункте пропуска на пассажирских направлениях в международных аэропортах, морских (речных) портах, на железнодорожных и автомобильных станциях в зонах таможенного контроля для досмотра ручной клади и багажа пассажиров и обслуживающего персонала транспортных средств международного сообщения устанавливаются оборудованные необходимыми техническими средствами и средствами связи павильоны, кабины, стойки.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В случае размещения фитосанитарного контрольного поста в пункте пропуска на грузовых терминалах устанавливаются оборудованные необходимыми техническими средствами и средствами связи рабочие места для осуществления карантинного фитосанитарного контроля (надзора), которые размещаются в зонах таможенного контроля, в том числе в зонах досмотра товаров и транспортных средств.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В местах проведения погрузочно-разгрузочных работ устанавливается весовое оборудование, обеспечивающее возможность взвешивания товаров на палетах, поддонах и других приспособлениях.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Служебные помещения фитосанитарного контрольного поста оборудуются в соответствии с типовым перечнем, предусмотренным приложением № 1 к настоящим Требованиям. 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решением Совета Евразийской экономической комиссии от 26.01.2018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Требования к помещениям для досмотра транспортных средств и подкарантинной продукции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Помещения для проведения круглогодичного карантинного фитосанитарного контроля (надзора) транспортных средств и подкарантинной продукции (для соответствующего вида транспорта и подкарантинной продукции) должны обеспечивать технологический режим и условия, необходимые для хранения подкарантинной продукции, а также предотвращение распространения карантинных объектов в период оформления подкарантинной продукции.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Помещения для досмотра транспортных средств и подкарантинной продукции (далее – помещения для досмотра) должны отвечать следующим требованиям: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освещение (естественное, искусственное, общее, местное) должно обеспечивать достаточный для проведения досмотра транспортных средств и подкарантинной продукции уровень освещенности;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стены не должны иметь трещин, должны быть покрашены или побелены, окна должны герметично закрываться;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полы должны иметь гладкую, без выбоин, нескользкую, удобную для очистки поверхность, устойчивую к допускаемым в процессе осуществления работ механическим, тепловым или химическим воздействиям. Элементы конструкции полов не должны накапливать или поглощать вредные вещества, попадающие на пол в процессе осуществления работ. Поверхность пола должна иметь уклон для стока атмосферных вод, жидкостей к лоткам, трапам или каналам;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размеры помещений должны обеспечивать поточное движение транспорта и выезд без маневрирования.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В местах проведения досмотра и погрузки-разгрузки подкарантинной продукции вне помещений оборудуются навесы.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В местах выгрузки подкарантинной продукции из транспортных средств в помещение для досмотра температура в холодное время года должна быть не ниже 10 ºС.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В помещениях для досмотра в местах непосредственного проведения досмотра и погрузки-разгрузки подкарантинной продукции должны быть устроены платформы, эстакады, рампы. При необходимости следует оснащать платформы, эстакады, рампы уравнительными площадками или использовать сходни, накаты.</w:t>
      </w:r>
    </w:p>
    <w:bookmarkEnd w:id="55"/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Требования к оснащению фитосанитарного контрольного поста техническими средствами карантинного фитосанитарного контроля (надзора)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 помещениях оперативного и специального назначения фитосанитарного контрольного поста устанавливаются технические средства связи.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 Размещение производственного оборудования должно обеспечивать безопасность, удобство обслуживания и ремонта, соответствовать требованиям последовательности технологического процесса и утвержденным нормам технологического проектирования.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Необходимое количество каждого вида оборудования и технических средств контроля определяется по следующим исходным данным: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планируемый грузопоток;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планируемый пассажиропоток;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вид перемещаемой подкарантинной продукции;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режим работы (сменность).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Фитосанитарный контрольный пост оснащается оборудованием и инвентарем для осуществления карантинного фитосанитарного контроля (надзора) в соответствии с типовым перечнем, предусмотренными приложением № 2 к настоящим Требованиям.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решением Совета Евразийской экономической комиссии от 26.01.2018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Требованиям к материально- техническому оснащению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обустройству пунктов по карантину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(фитосанитарных контрольных постов) </w:t>
            </w:r>
          </w:p>
        </w:tc>
      </w:tr>
    </w:tbl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оборудования служебных помещений фитосанитарного контрольного поста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7"/>
        <w:gridCol w:w="1287"/>
        <w:gridCol w:w="2201"/>
        <w:gridCol w:w="5276"/>
        <w:gridCol w:w="1529"/>
      </w:tblGrid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6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оперативного назначения</w:t>
            </w:r>
          </w:p>
          <w:bookmarkEnd w:id="67"/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смены дежурных инспекторов фитосанитарного контрольного поста</w:t>
            </w:r>
          </w:p>
          <w:bookmarkEnd w:id="68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каждого специалиста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стол, стулья, шкаф для документации, сейф на каждого специалиста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на каждого специалиста с возможностью использования информационно-телекоммуникационной сети "Интернет", ксерокс, факс, сканер, принтер, калькулятор, телефон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телефонная, факсимильная, мобильная связь, электронная почта, радиостанции (стационарные и переносные), внутренняя телефонная связь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начальника фитосанитарного контрольного поста</w:t>
            </w:r>
          </w:p>
          <w:bookmarkEnd w:id="69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стол, стулья, шкаф платяной, шкаф для документации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возможностью использования информационно-телекоммуникационной сети "Интернет", телефон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телефонная, факсимильная, мобильная, внутренняя телефонная связь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специального назначения</w:t>
            </w:r>
          </w:p>
          <w:bookmarkEnd w:id="70"/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Карантинная фитосанитарная лаборатория</w:t>
            </w:r>
          </w:p>
          <w:bookmarkEnd w:id="71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столы, стол, защищенный от вибраций, для взвешивания, стол для производства химических анализов, стулья, лабораторные стеллажи для хранения оборудования и вспомогательного инвентаря, шкафы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водоснабжения и канализации, компьютер, ксерокс, факс, сканер, принтер, калькулятор, телефоны, лабораторное оборудование, холодильник с морозильной камерой, раковина с краном – смесителем холодной и горячей воды, телефон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телефонная, факсимильная, внутренняя телефонная связь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(склад) для хранения технических средств контроля</w:t>
            </w:r>
          </w:p>
          <w:bookmarkEnd w:id="72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для хранения технических средств контроля, стол, стул, несгораемый сейф для хранения документов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охранная сигнализация, телефон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телефонная связь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проб и образцов подкарантинной продукции</w:t>
            </w:r>
          </w:p>
          <w:bookmarkEnd w:id="73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и шкафы для хранения проб и образцов, стол, стулья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камера, телефон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телефонная связь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(склад) для хранения задержанной подкарантинной продукции, требующей особых условий хранения</w:t>
            </w:r>
          </w:p>
          <w:bookmarkEnd w:id="74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стол, стулья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камера, телефон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телефонная связь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досмотра транспортных средств и подкарантинной продукции</w:t>
            </w:r>
          </w:p>
          <w:bookmarkEnd w:id="75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вида транспорта и объема подкарантинной продукции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павильон, кабинка, стойка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гидравлическая уравнительная площадка, авто- или электропогрузчик, электрокар, лестница, эстакада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радиосвязь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проведения карантинного фитосанитарного контроля (надзора) подкарантинной продукции в грузовом терминале аэропорта, морского (речного) порта, железнодорожной или автомобильной станции</w:t>
            </w:r>
          </w:p>
          <w:bookmarkEnd w:id="76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стол, стулья, шкаф для хранения документов, сейф, лабораторный стол для осмотра проб, формирования и упаковки образцов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компьютер, ксерокс, факс, телефон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 (городская и внутренняя), мобильная, радиосвязь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(площадка) для уничтожения зараженной подкарантинной продукции</w:t>
            </w:r>
          </w:p>
          <w:bookmarkEnd w:id="77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– 15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для термического уничтожения конфискатов или фитосанитарная яма, шкаф для хранения оборудования, стол, стулья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телефонная связь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(склад) для хранения ядохимикатов</w:t>
            </w:r>
          </w:p>
          <w:bookmarkEnd w:id="78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стол, стулья, стеллажи, шкаф металлический для хранения ядовитых веществ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телефонная связь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(площадка) с оборудованием для обеззараживания транспортных средств и подкарантинной продукции</w:t>
            </w:r>
          </w:p>
          <w:bookmarkEnd w:id="79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фумигационная передвижная камера объемом 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вакуумные камеры железнодорожных вагонов объемом 300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 эквивалентная система обеззараживания), вакуумные камеры автомашин и контейнеров объемом 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(или эквивалентная система обеззараживания), безвакуумные камеры емкостью 1 – 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телефон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телефонная связь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бытового (хозяйственного) назначения</w:t>
            </w:r>
          </w:p>
          <w:bookmarkEnd w:id="80"/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</w:t>
            </w:r>
          </w:p>
          <w:bookmarkEnd w:id="81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для верхней одежды, диван, стол, стулья, сушилка для одежды и обуви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</w:t>
            </w:r>
          </w:p>
          <w:bookmarkEnd w:id="82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– 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для хранения дезинфицирующих средств и хозяйственного инвентаря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высокого давления для дезинфекции оборудования помещения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блок (туалет, душ) мужской и женский</w:t>
            </w:r>
          </w:p>
          <w:bookmarkEnd w:id="83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кабина, раковина с краном – смесителем холодной и горячей воды для мойки рук, унитаз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водоснабжения и канализации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отдыха (столовая)</w:t>
            </w:r>
          </w:p>
          <w:bookmarkEnd w:id="84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 зависимости от количества специалистов)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столы, стулья, диван, шкаф для посуды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телевизор, холодильник, микроволновая печь, электрочайник, телефон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телефонная связь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Требованиям к материально-техническому оснащению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обустройству пунктов по карантину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(фитосанитарных контрольных постов) </w:t>
            </w:r>
          </w:p>
        </w:tc>
      </w:tr>
    </w:tbl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оборудования и инвентаря для осуществления карантинного фитосанитарного контроля (надзора)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7"/>
        <w:gridCol w:w="1"/>
        <w:gridCol w:w="233"/>
        <w:gridCol w:w="936"/>
        <w:gridCol w:w="554"/>
        <w:gridCol w:w="966"/>
        <w:gridCol w:w="580"/>
        <w:gridCol w:w="938"/>
        <w:gridCol w:w="592"/>
        <w:gridCol w:w="901"/>
        <w:gridCol w:w="105"/>
        <w:gridCol w:w="10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технического средства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ФКП*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ФКП*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ФКП*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ФКП*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оборудования для комплектации стационарной карантинной фитосанитарной лаборатории на фитосанитарном контрольном посту </w:t>
            </w:r>
          </w:p>
          <w:bookmarkEnd w:id="8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Ноутбук с программным обеспечением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Мобильный телефон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Портативный медицинский холодильник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Генератор тока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Твердотельный термостат (40 х 1,5 мл и 28 х 0,5 мл)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Центрифуга (12 мест, 13 400 об/мин)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Микроцентрифуга (2400 об/мин)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Многоканальный амплификатор с возможностью автономного программирования (4 х 10 х 0,5 мл) 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Детектор полимеразной цепной реакции флуоресцентный, программное обеспечение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Термостат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Шейкер для пробоподготовки, горизонтальный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Автоклав для утилизации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Система очистки воды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Дозатор (0,5 – 10 мкл)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Дозатор (2 – 20 мкл)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Дозатор (20 – 200 мкл)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Дозатор (100 – 1000 мкл)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Штативы для пробирок (100 х 0,5 мл, на каждое рабочее место)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Штатив для дозатора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Штативы для пробирок (50 х 1,5 мл, на каждое рабочее место)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Штатив (20 х 0,5 мл, на каждое рабочее место)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Наконечники (0,5 – 20 мкл, 1000 штук в упаковке)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 Наконечники (0,5 – 200 мкл, 1000 штук в упаковке) 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Наконечники (0,1 – 10 мкл, 1000 штук в упаковке)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Наконечники (100 – 1000 мкл, 1000 штук в упаковке)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Диагностические тест-системы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Лабораторные принадлежности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 УФ-лампы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 Пробирки (0,6 мл, 500 штук в упаковке) 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 Пробирки (1,6 мл, 500 штук в упаковке) 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 Кейс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 Пинцет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 Скальпели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 Портативный принтер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 Портативный цистовыделитель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 Комплект реагентов для диагностики (100 тестов)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 Комплект реагентов для выявления 35S-промотора и терминатора в продукции растениеводства (50 тестов)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 Ступка № 3 (90 мм) с пестиком № 2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сумки инспектора для проведения досмотра подкарантинной продукции</w:t>
            </w:r>
          </w:p>
          <w:bookmarkEnd w:id="12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Фонарь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Очки БЛ-2-1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Пломбиратор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Пломбы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Проволока для опломбировки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Ножницы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Скальпель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Пинцет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Пробирки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Увеличительные стекла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Эксгаустер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Щуп мешочный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Щуп автомобильный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Лопатка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Кисть маленькая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Кисть для отбора сметок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Блокнот (15 x 20 см, 150 листов)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Ручка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Карандаш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Респиратор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Мешки хлопчатобумажные для почвенных образцов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Кюветы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Перчатки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Целлофановые пакеты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Препаровальные иглы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Комбинезон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сумки инспектора для проведения досмотра лесоматериалов</w:t>
            </w:r>
          </w:p>
          <w:bookmarkEnd w:id="153"/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Топор</w:t>
            </w: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Керн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Стамеска</w:t>
            </w:r>
          </w:p>
          <w:bookmarkEnd w:id="1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Нож перочинный</w:t>
            </w:r>
          </w:p>
          <w:bookmarkEnd w:id="1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Ножовка по дереву</w:t>
            </w:r>
          </w:p>
          <w:bookmarkEnd w:id="1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Кисть маленькая</w:t>
            </w:r>
          </w:p>
          <w:bookmarkEnd w:id="1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Целлофановые пакеты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Лестница раздвижная</w:t>
            </w:r>
          </w:p>
          <w:bookmarkEnd w:id="1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Перчатки</w:t>
            </w:r>
          </w:p>
          <w:bookmarkEnd w:id="1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Ручка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Карандаш</w:t>
            </w:r>
          </w:p>
          <w:bookmarkEnd w:id="1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Блокнот (15 х 20 см, 150 листов)</w:t>
            </w:r>
          </w:p>
          <w:bookmarkEnd w:id="1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Контейнеры для сбора насекомых</w:t>
            </w:r>
          </w:p>
          <w:bookmarkEnd w:id="1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Морилка</w:t>
            </w:r>
          </w:p>
          <w:bookmarkEnd w:id="1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Пломбиратор</w:t>
            </w:r>
          </w:p>
          <w:bookmarkEnd w:id="1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Проволока для опломбировки</w:t>
            </w:r>
          </w:p>
          <w:bookmarkEnd w:id="1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Пломбы</w:t>
            </w:r>
          </w:p>
          <w:bookmarkEnd w:id="1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Пинцет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Пробирки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Препаровальные иглы</w:t>
            </w:r>
          </w:p>
          <w:bookmarkEnd w:id="1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Комбинезон</w:t>
            </w:r>
          </w:p>
          <w:bookmarkEnd w:id="1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* Фитосанитарный контрольный пост. 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1. Указанные нормы являются минимальными и могут быть увеличены в зависимости от штатной численности фитосанитарного контрольного поста и интенсивности грузопотока подкарантинной продукции.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Комплекты сумок инспектора на фитосанитарном контрольном посту зависят от штатной численности фитосанитарного контрольного поста.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Допускается замена одного вида технического средства другим, аналогичным по своему назначению и применению.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Мебель, бытовая и оргтехника, оборудование по необходимости приобретаются с учетом штатной численности фитосанитарного контрольного поста и наличия служебных помещений.  </w:t>
      </w:r>
    </w:p>
    <w:bookmarkEnd w:id="1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