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ef270" w14:textId="47ef2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обеспечении применения решений Евразийской экономической комиссии о внесении изменений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 в отношении отдельных видов товаров в соответствии с обязательствами Российской Федерации в рамках ВТО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15 июля 2015 года № 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Коллегии Евразийской экономической комиссии в связи со вступлением в силу с 1 сентября 2015 г. изменений, внесенных в единую Товарную номенклатуру внешнеэкономической деятельности Евразийской экономического союза Решением Коллегии Евразийской экономической комиссии от 2 июня 2015 г. № 85 «О внесении изменений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 в отношении отдельных видов товаров в соответствии с обязательствами Российской Федерации в рамках ВТО» и Решением Совета Евразийской экономической комиссии от 15 июля 2015 г. № 44 «О внесении изменений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 в отношении отдельных видов товаров в соответствии с обязательствами Российской Федерации в рамках ВТО»: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предложения по приведению актов Евразийской экономической комиссии в соответствие с единой Товарной номенклатурой внешнеэкономической деятельности Евразийского экономического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внесение изменений в перечень чувствительных товаров, в отношении которых решение об изменении ставки ввозной таможенной пошлины принимается Советом Евразийской экономической комиссии, утвержденный Решением Высшего Евразийского экономического совета от 8 мая 2015 г. № 16. До внесения изменений в указанный Перечень при подготовке проектов решений об изменении ставок ввозных таможенных пошлин в отношении товаров, предусмотренных приложением № 3 к Решению Совета Евразийской экономической комиссии от 15 июля 2015 г. № 44, учитывать, что такие решения принимаются Советом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по истечении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календарных дней с даты его официального опубликования.</w:t>
      </w:r>
    </w:p>
    <w:bookmarkEnd w:id="0"/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Члены Совета Евразийской экономической комиссии: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66"/>
        <w:gridCol w:w="3745"/>
        <w:gridCol w:w="3366"/>
        <w:gridCol w:w="3323"/>
      </w:tblGrid>
      <w:tr>
        <w:trPr>
          <w:trHeight w:val="30" w:hRule="atLeast"/>
        </w:trPr>
        <w:tc>
          <w:tcPr>
            <w:tcW w:w="35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3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3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3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35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Габриелян</w:t>
            </w:r>
          </w:p>
        </w:tc>
        <w:tc>
          <w:tcPr>
            <w:tcW w:w="3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Матюшевский</w:t>
            </w:r>
          </w:p>
        </w:tc>
        <w:tc>
          <w:tcPr>
            <w:tcW w:w="3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33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