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5887" w14:textId="68a5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развитию легкой промышленности государств – членов Евразийского экономического союза на 2015 –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29 мая 2015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рекомендательный план мероприятий по развитию легкой промышленности государств – членов Евразийского экономического союза на 2015 – 2016 годы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правительствам государств – членов Евразийского экономического союза в целях реализации плана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до 1 сентября 2015 г. в Евразийскую экономическую комиссию предложения по разработке проектов правовых актов, принимаемых Евразийской экономической комиссией, необходимых для реализации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координации Евразийской экономической комиссии обеспечить реализацию плана мероприятий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Евразийскую экономическую комиссию о ходе реализации мероприятий, предусмотренных планом мероприятий, и подготовки проектов правовых актов государств – членов Евразийского экономического союза, необходимых для реализации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представление ежегодно, до 1 марта, в Евразийскую экономическую комиссию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производителей продукции легкой промышленности и производителей сельскохозяйственного, кожевенного и химического сырья (химических волокон и нитей, тканей из синтетических волокон), используемого при производстве продукции легкой промышленности, государств – членов Евразийского экономического союза по форме согласно приложению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реализуемых и планируемых к реализации инвестиционных проектов по модернизации и созданию новых производств в отрасли легкой промышленности государств – членов Евразийского экономического союза по форме согласно приложению № 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85"/>
        <w:gridCol w:w="3787"/>
        <w:gridCol w:w="3474"/>
        <w:gridCol w:w="3454"/>
      </w:tblGrid>
      <w:tr>
        <w:trPr>
          <w:trHeight w:val="675" w:hRule="atLeast"/>
        </w:trPr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3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3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