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2dbd" w14:textId="8342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финансирования пилотного проекта по введению маркировки на территориях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6 февраля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88: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– членов Евразийского экономического союза и Евразийской экономической комиссии обеспечить финансирование реализации в 2015 – 2016 годах пилотного проекта по введению маркировки продукции по товарной позиции «Предметы одежды, принадлежности к одежде и прочие изделия, из натурального меха», предусмотрев в том числе финансирование разработки национальных компонентов информационной системы маркировки товаров за счет средств государств – членов Евразийского экономического союза, интеграционного компонента – за счет средств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Члены  Евразийского </w:t>
      </w:r>
      <w:r>
        <w:rPr>
          <w:rFonts w:ascii="Times New Roman"/>
          <w:b/>
          <w:i w:val="false"/>
          <w:color w:val="000000"/>
          <w:sz w:val="28"/>
        </w:rPr>
        <w:t>межправительственного 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52"/>
        <w:gridCol w:w="3788"/>
        <w:gridCol w:w="3411"/>
        <w:gridCol w:w="3349"/>
      </w:tblGrid>
      <w:tr>
        <w:trPr>
          <w:trHeight w:val="30" w:hRule="atLeast"/>
        </w:trPr>
        <w:tc>
          <w:tcPr>
            <w:tcW w:w="3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