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0247" w14:textId="07c0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анализа причин изменения динамики взаимной торговли государств – членов Таможенного союза и Единого экономического пространства в 2010 – 2014 годах и принятии первоочередных мер по наращиванию объемов взаимного товарооборота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6 февраля 2015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Евразийской экономической комиссии провести анализ причин изменения динамики взаимной торговли государств – членов Таможенного союза и Единого экономического пространства в 2010 – 2014 годах и представить в I полугодии 2015 г. предложения по наращиванию объемов взаимного товарооборота государств – членов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Евразийского межправительственного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09"/>
        <w:gridCol w:w="3505"/>
        <w:gridCol w:w="3506"/>
        <w:gridCol w:w="3280"/>
      </w:tblGrid>
      <w:tr>
        <w:trPr>
          <w:trHeight w:val="30" w:hRule="atLeast"/>
        </w:trPr>
        <w:tc>
          <w:tcPr>
            <w:tcW w:w="3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3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Абрамян</w:t>
            </w:r>
          </w:p>
        </w:tc>
        <w:tc>
          <w:tcPr>
            <w:tcW w:w="3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3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  <w:tc>
          <w:tcPr>
            <w:tcW w:w="3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Медведев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