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e1a0" w14:textId="387e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ревизии финансово-хозяйственной деятельности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8 сентября 2015 года №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пунктом 2 Решения Евразийского межправительственного совета от 8 сентября 2015 г. № 6 «Об утверждении актов, регламентирующих вопросы проведения ревизии финансово-хозяйственной деятельности органов Евразийского экономического союза»: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ревизию финансово-хозяйственной деятельности Евразийской экономической комиссии за 2012 – 2014 годы в период с 5 по 23 октября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следующий состав ревизионной группы: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75"/>
        <w:gridCol w:w="509"/>
        <w:gridCol w:w="8216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5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Синявская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Константиновна</w:t>
            </w:r>
          </w:p>
        </w:tc>
        <w:tc>
          <w:tcPr>
            <w:tcW w:w="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управления организации контрольной работы Главного контрольно-ревизионного управления Министерства финансов Республики Беларусь</w:t>
            </w:r>
          </w:p>
        </w:tc>
      </w:tr>
      <w:tr>
        <w:trPr>
          <w:trHeight w:val="30" w:hRule="atLeast"/>
        </w:trPr>
        <w:tc>
          <w:tcPr>
            <w:tcW w:w="5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Жанна Васильевна</w:t>
            </w:r>
          </w:p>
        </w:tc>
        <w:tc>
          <w:tcPr>
            <w:tcW w:w="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контролер-ревизор управления проведения проверок по поручениям органов уголовного преследования и судов Главного контрольно-ревизионного управления Министерства финансов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5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Абдинова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Жумабкен Саукеновна</w:t>
            </w:r>
          </w:p>
        </w:tc>
        <w:tc>
          <w:tcPr>
            <w:tcW w:w="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контроля исполнения республиканского бюджета Комитета финансового контроля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Айслу Сибагатовна</w:t>
            </w:r>
          </w:p>
        </w:tc>
        <w:tc>
          <w:tcPr>
            <w:tcW w:w="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контроля исполнения местного бюджета Комитета финансового контроля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5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 Сергеевич</w:t>
            </w:r>
          </w:p>
        </w:tc>
        <w:tc>
          <w:tcPr>
            <w:tcW w:w="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финансового контроля средств федерального бюджета в социальной сфере, межбюджетных трансфертов и средств государственных внебюджетных фондов Федеральной службы финансово-бюджетного надзора (председатель ревизионной группы).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по истечении 10 календарных дней с даты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29"/>
        <w:gridCol w:w="2978"/>
        <w:gridCol w:w="2729"/>
        <w:gridCol w:w="2833"/>
        <w:gridCol w:w="2731"/>
      </w:tblGrid>
      <w:tr>
        <w:trPr>
          <w:trHeight w:val="675" w:hRule="atLeast"/>
        </w:trPr>
        <w:tc>
          <w:tcPr>
            <w:tcW w:w="2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