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348a" w14:textId="08c3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государств – членов Евразийского экономического союза в сферах макроэкономической и валютно-финансовой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8 сентября 2015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Евразийской экономической комиссии об итогах совещания руководителей министерств экономики, министерств финансов, центральных (национальных) банков государств – членов Евразийского экономического союза (далее – государства-члены) с участием Евразийской экономической комиссии (далее – Комиссия), проведенного 25 августа 2015 г. с целью обсуждения подходов к обеспечению финансовой стабильности и экономического роста в рамках Евразийского экономического союза, углубления сотрудничества государств-членов в сферах макроэкономической и валютно-финансовой политики: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Продолжить обмен мнениями по углублению сотрудничества государств-членов в сферах макроэкономической и валютно-финансовой политики путем проведения встреч руководителей министерств экономики, министерств финансов, центральных (национальных) банков государств-членов и представителей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совместно с правительствами, центральными (национальными) банками государств-членов в целях исполнения распоряжения Евразийского межправительственного совета от 29 мая 2015 г. № 9 «Об углублении сотрудничества государств – членов Евразийского экономического союза в сфере макроэкономической и валютно-финансовой политики» при подготовке доклада об интеграционных мерах по повышению устойчивости экономик государств-членов рассмотреть возможность углубления их сотрудничества в сферах макроэкономической и валютно-финансовой политики.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29"/>
        <w:gridCol w:w="2978"/>
        <w:gridCol w:w="2729"/>
        <w:gridCol w:w="2833"/>
        <w:gridCol w:w="2731"/>
      </w:tblGrid>
      <w:tr>
        <w:trPr>
          <w:trHeight w:val="675" w:hRule="atLeast"/>
        </w:trPr>
        <w:tc>
          <w:tcPr>
            <w:tcW w:w="2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