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ad76" w14:textId="e5ca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ходе выполнения рабочего плана разработки актов и международных договоров в соответствии с Договором о Евразийском экономическом союзе от 29 мая 2014 года и плана действий Евразийской экономической комиссии по реализации приоритетов белорусского председательства, изложенных в обращении Президента Республики Беларусь Лукашенко А.Г. к главам государств – членов Евразийского экономического союза от 1 января 2015 г.</w:t>
      </w:r>
    </w:p>
    <w:p>
      <w:pPr>
        <w:spacing w:after="0"/>
        <w:ind w:left="0"/>
        <w:jc w:val="both"/>
      </w:pPr>
      <w:r>
        <w:rPr>
          <w:rFonts w:ascii="Times New Roman"/>
          <w:b w:val="false"/>
          <w:i w:val="false"/>
          <w:color w:val="000000"/>
          <w:sz w:val="28"/>
        </w:rPr>
        <w:t>Распоряжение Евразийского межправительственного совета от 8 сентября 2015 года № 18</w:t>
      </w:r>
    </w:p>
    <w:p>
      <w:pPr>
        <w:spacing w:after="0"/>
        <w:ind w:left="0"/>
        <w:jc w:val="both"/>
      </w:pPr>
      <w:bookmarkStart w:name="z1" w:id="0"/>
      <w:r>
        <w:rPr>
          <w:rFonts w:ascii="Times New Roman"/>
          <w:b w:val="false"/>
          <w:i w:val="false"/>
          <w:color w:val="000000"/>
          <w:sz w:val="28"/>
        </w:rPr>
        <w:t>
      Приняв к сведению информацию Евразийской экономической комиссии о ходе выполнения рабочего плана разработки актов и международных договоров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 плана действий Евразийской экономической комиссии по реализации приоритетов белорусского председательства, изложенных в обращении Президента Республики Беларусь Лукашенко А.Г. к главам государств–членов Евразийского экономического союза от 1 января 2015 г.:</w:t>
      </w:r>
      <w:r>
        <w:br/>
      </w:r>
      <w:r>
        <w:rPr>
          <w:rFonts w:ascii="Times New Roman"/>
          <w:b w:val="false"/>
          <w:i w:val="false"/>
          <w:color w:val="000000"/>
          <w:sz w:val="28"/>
        </w:rPr>
        <w:t>
</w:t>
      </w:r>
      <w:r>
        <w:rPr>
          <w:rFonts w:ascii="Times New Roman"/>
          <w:b w:val="false"/>
          <w:i w:val="false"/>
          <w:color w:val="000000"/>
          <w:sz w:val="28"/>
        </w:rPr>
        <w:t>
      1. Евразийской экономической комиссии:</w:t>
      </w:r>
      <w:r>
        <w:br/>
      </w:r>
      <w:r>
        <w:rPr>
          <w:rFonts w:ascii="Times New Roman"/>
          <w:b w:val="false"/>
          <w:i w:val="false"/>
          <w:color w:val="000000"/>
          <w:sz w:val="28"/>
        </w:rPr>
        <w:t>
      совместно с государствами – членами Евразийского экономического союза продолжить работу по разработке документов в рамках рабочего плана разработки актов и международных договоров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 плана действий Евразийской экономической комиссии по реализации приоритетов белорусского председательства, изложенных в обращении Президента Республики Беларусь Лукашенко А.Г. к главам государств – членов Евразийского экономического союза от 1 января 2015 г.;</w:t>
      </w:r>
      <w:r>
        <w:br/>
      </w:r>
      <w:r>
        <w:rPr>
          <w:rFonts w:ascii="Times New Roman"/>
          <w:b w:val="false"/>
          <w:i w:val="false"/>
          <w:color w:val="000000"/>
          <w:sz w:val="28"/>
        </w:rPr>
        <w:t>
      на очередном заседании Евразийского межправительственного совета доложить о ходе выполнения указанных рабочего плана и плана действий.</w:t>
      </w:r>
      <w:r>
        <w:br/>
      </w:r>
      <w:r>
        <w:rPr>
          <w:rFonts w:ascii="Times New Roman"/>
          <w:b w:val="false"/>
          <w:i w:val="false"/>
          <w:color w:val="000000"/>
          <w:sz w:val="28"/>
        </w:rPr>
        <w:t>
</w:t>
      </w:r>
      <w:r>
        <w:rPr>
          <w:rFonts w:ascii="Times New Roman"/>
          <w:b w:val="false"/>
          <w:i w:val="false"/>
          <w:color w:val="000000"/>
          <w:sz w:val="28"/>
        </w:rPr>
        <w:t>
      2. Настоящее распоряжение вступает в силу с даты его официального опубликования.</w:t>
      </w:r>
    </w:p>
    <w:bookmarkEnd w:id="0"/>
    <w:p>
      <w:pPr>
        <w:spacing w:after="0"/>
        <w:ind w:left="0"/>
        <w:jc w:val="both"/>
      </w:pPr>
      <w:r>
        <w:rPr>
          <w:rFonts w:ascii="Times New Roman"/>
          <w:b/>
          <w:i w:val="false"/>
          <w:color w:val="000000"/>
          <w:sz w:val="28"/>
        </w:rPr>
        <w:t>      Члены Евразийского межправительственного совета:</w:t>
      </w:r>
    </w:p>
    <w:tbl>
      <w:tblPr>
        <w:tblW w:w="0" w:type="auto"/>
        <w:tblCellSpacing w:w="0" w:type="auto"/>
        <w:tblBorders>
          <w:top w:val="none"/>
          <w:left w:val="none"/>
          <w:bottom w:val="none"/>
          <w:right w:val="none"/>
          <w:insideH w:val="none"/>
          <w:insideV w:val="none"/>
        </w:tblBorders>
      </w:tblPr>
      <w:tblGrid>
        <w:gridCol w:w="2882"/>
        <w:gridCol w:w="2947"/>
        <w:gridCol w:w="2687"/>
        <w:gridCol w:w="2796"/>
        <w:gridCol w:w="2688"/>
      </w:tblGrid>
      <w:tr>
        <w:trPr>
          <w:trHeight w:val="675" w:hRule="atLeast"/>
        </w:trPr>
        <w:tc>
          <w:tcPr>
            <w:tcW w:w="288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Армения</w:t>
            </w:r>
          </w:p>
        </w:tc>
        <w:tc>
          <w:tcPr>
            <w:tcW w:w="294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26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279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Кыргызской</w:t>
            </w:r>
            <w:r>
              <w:br/>
            </w:r>
            <w:r>
              <w:rPr>
                <w:rFonts w:ascii="Times New Roman"/>
                <w:b w:val="false"/>
                <w:i w:val="false"/>
                <w:color w:val="000000"/>
                <w:sz w:val="20"/>
              </w:rPr>
              <w:t>
</w:t>
            </w:r>
            <w:r>
              <w:rPr>
                <w:rFonts w:ascii="Times New Roman"/>
                <w:b w:val="false"/>
                <w:i/>
                <w:color w:val="000000"/>
                <w:sz w:val="20"/>
              </w:rPr>
              <w:t>Республики</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4" w:id="1"/>
    <w:p>
      <w:pPr>
        <w:spacing w:after="0"/>
        <w:ind w:left="0"/>
        <w:jc w:val="both"/>
      </w:pPr>
      <w:r>
        <w:rPr>
          <w:rFonts w:ascii="Times New Roman"/>
          <w:b w:val="false"/>
          <w:i w:val="false"/>
          <w:color w:val="000000"/>
          <w:sz w:val="28"/>
        </w:rPr>
        <w:t>
                         </w:t>
      </w:r>
      <w:r>
        <w:rPr>
          <w:rFonts w:ascii="Times New Roman"/>
          <w:b/>
          <w:i w:val="false"/>
          <w:color w:val="000000"/>
          <w:sz w:val="28"/>
        </w:rPr>
        <w:t>СПРАВОЧНАЯ ИНФОРМАЦИЯ</w:t>
      </w:r>
      <w:r>
        <w:br/>
      </w:r>
      <w:r>
        <w:rPr>
          <w:rFonts w:ascii="Times New Roman"/>
          <w:b w:val="false"/>
          <w:i w:val="false"/>
          <w:color w:val="000000"/>
          <w:sz w:val="28"/>
        </w:rPr>
        <w:t>
            </w:t>
      </w:r>
      <w:r>
        <w:rPr>
          <w:rFonts w:ascii="Times New Roman"/>
          <w:b/>
          <w:i w:val="false"/>
          <w:color w:val="000000"/>
          <w:sz w:val="28"/>
        </w:rPr>
        <w:t>о выполнении рабочего плана разработки актов и</w:t>
      </w:r>
      <w:r>
        <w:br/>
      </w:r>
      <w:r>
        <w:rPr>
          <w:rFonts w:ascii="Times New Roman"/>
          <w:b w:val="false"/>
          <w:i w:val="false"/>
          <w:color w:val="000000"/>
          <w:sz w:val="28"/>
        </w:rPr>
        <w:t>
           </w:t>
      </w:r>
      <w:r>
        <w:rPr>
          <w:rFonts w:ascii="Times New Roman"/>
          <w:b/>
          <w:i w:val="false"/>
          <w:color w:val="000000"/>
          <w:sz w:val="28"/>
        </w:rPr>
        <w:t>международных договоров в соответствии с Договором</w:t>
      </w:r>
      <w:r>
        <w:br/>
      </w:r>
      <w:r>
        <w:rPr>
          <w:rFonts w:ascii="Times New Roman"/>
          <w:b w:val="false"/>
          <w:i w:val="false"/>
          <w:color w:val="000000"/>
          <w:sz w:val="28"/>
        </w:rPr>
        <w:t>
         </w:t>
      </w:r>
      <w:r>
        <w:rPr>
          <w:rFonts w:ascii="Times New Roman"/>
          <w:b/>
          <w:i w:val="false"/>
          <w:color w:val="000000"/>
          <w:sz w:val="28"/>
        </w:rPr>
        <w:t>о Евразийском экономическом союзе от 29 мая 2014 года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4"/>
        <w:gridCol w:w="1538"/>
        <w:gridCol w:w="2334"/>
        <w:gridCol w:w="1309"/>
        <w:gridCol w:w="1397"/>
        <w:gridCol w:w="1397"/>
        <w:gridCol w:w="2771"/>
      </w:tblGrid>
      <w:tr>
        <w:trPr>
          <w:trHeight w:val="570" w:hRule="atLeast"/>
        </w:trPr>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Разработчик</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rPr>
                <w:rFonts w:ascii="Times New Roman"/>
                <w:b w:val="false"/>
                <w:i w:val="false"/>
                <w:color w:val="000000"/>
                <w:sz w:val="20"/>
              </w:rPr>
              <w:t>департамент</w:t>
            </w:r>
            <w:r>
              <w:rPr>
                <w:rFonts w:ascii="Times New Roman"/>
                <w:b w:val="false"/>
                <w:i w:val="false"/>
                <w:color w:val="000000"/>
                <w:sz w:val="20"/>
              </w:rPr>
              <w:t>Евразийской</w:t>
            </w:r>
            <w:r>
              <w:rPr>
                <w:rFonts w:ascii="Times New Roman"/>
                <w:b w:val="false"/>
                <w:i w:val="false"/>
                <w:color w:val="000000"/>
                <w:sz w:val="20"/>
              </w:rPr>
              <w:t>экономической</w:t>
            </w:r>
            <w:r>
              <w:rPr>
                <w:rFonts w:ascii="Times New Roman"/>
                <w:b w:val="false"/>
                <w:i w:val="false"/>
                <w:color w:val="000000"/>
                <w:sz w:val="20"/>
              </w:rPr>
              <w:t>комиссии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представления</w:t>
            </w:r>
            <w:r>
              <w:rPr>
                <w:rFonts w:ascii="Times New Roman"/>
                <w:b w:val="false"/>
                <w:i w:val="false"/>
                <w:color w:val="000000"/>
                <w:sz w:val="20"/>
              </w:rPr>
              <w:t>проекта акта в орган,</w:t>
            </w:r>
            <w:r>
              <w:rPr>
                <w:rFonts w:ascii="Times New Roman"/>
                <w:b w:val="false"/>
                <w:i w:val="false"/>
                <w:color w:val="000000"/>
                <w:sz w:val="20"/>
              </w:rPr>
              <w:t>принимающий решение</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об исполнении/</w:t>
            </w:r>
            <w:r>
              <w:rPr>
                <w:rFonts w:ascii="Times New Roman"/>
                <w:b w:val="false"/>
                <w:i w:val="false"/>
                <w:color w:val="000000"/>
                <w:sz w:val="20"/>
              </w:rPr>
              <w:t>ходе исполнения/</w:t>
            </w:r>
            <w:r>
              <w:rPr>
                <w:rFonts w:ascii="Times New Roman"/>
                <w:b w:val="false"/>
                <w:i w:val="false"/>
                <w:color w:val="000000"/>
                <w:sz w:val="20"/>
              </w:rPr>
              <w:t>результат</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ЕМС**</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ВЕЭС**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Организация деятельности Евразийского экономического союза</w:t>
            </w:r>
          </w:p>
        </w:tc>
      </w:tr>
      <w:tr>
        <w:trPr>
          <w:trHeight w:val="111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организации проведения заседаний Высшего Евразийского экономического совета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протокола и организационного обеспечения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96.</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Порядок организации проведения заседаний Евразийского межправительственного совета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протокола и организационного обеспечения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Принято решение ВЕЭС на уровне глав правительств от 21.11.2014 г. </w:t>
            </w:r>
            <w:r>
              <w:rPr>
                <w:rFonts w:ascii="Times New Roman"/>
                <w:b w:val="false"/>
                <w:i w:val="false"/>
                <w:color w:val="000000"/>
                <w:sz w:val="20"/>
              </w:rPr>
              <w:t>№ 89.</w:t>
            </w:r>
          </w:p>
        </w:tc>
      </w:tr>
      <w:tr>
        <w:trPr>
          <w:trHeight w:val="345"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Регламент работы Евразийской экономической комиссии (включая порядок проведения процедуры оценки регулирующего воздействия проектов решений Евразийской экономической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 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98.</w:t>
            </w:r>
          </w:p>
        </w:tc>
      </w:tr>
      <w:tr>
        <w:trPr>
          <w:trHeight w:val="1215"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Порядок осуществления Евразийским экономическим союзом международного сотрудничества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99.</w:t>
            </w:r>
          </w:p>
        </w:tc>
      </w:tr>
      <w:tr>
        <w:trPr>
          <w:trHeight w:val="147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Перечень чувствительных вопросов, по которым решения Коллегии Евразийской экономической комиссии принимаются консенсусом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98.</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Порядок перевода на государственные языки государств – членов Евразийского экономического союза актов Евразийской экономической комиссии и международных договоров в рамках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Совета ЕЭК от 18.09.2014 г. № 72.</w:t>
            </w:r>
          </w:p>
        </w:tc>
      </w:tr>
      <w:tr>
        <w:trPr>
          <w:trHeight w:val="111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Положение о символике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протокола и организационного обеспечения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76.</w:t>
            </w:r>
          </w:p>
        </w:tc>
      </w:tr>
      <w:tr>
        <w:trPr>
          <w:trHeight w:val="36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Порядок принятия в Евразийский экономический союз новых членов и прекращения членства в Евразийском экономическом союзе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интеграции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порядка был рассмотрен и одобрен на заседании Коллегии ЕЭК 18.08.2015 г. (Распоряжение Коллегии ЕЭК от 18.08.2015 г. </w:t>
            </w:r>
            <w:r>
              <w:rPr>
                <w:rFonts w:ascii="Times New Roman"/>
                <w:b w:val="false"/>
                <w:i w:val="false"/>
                <w:color w:val="000000"/>
                <w:sz w:val="20"/>
              </w:rPr>
              <w:t>№ 72), а также на заседании Совета ЕЭК 21.08.2015 г. (Решение Совета ЕЭК от 21.08.2015 г. № 48). Документ согласован и готов к принятию на очередном заседании ВЕЭС.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Международный договор о порядке заключения Евразийским экономическим союзом международных договоров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Соглашения подготовлен МИДами государств – членов ЕАЭС. Планируется проведение совещания для урегулирования оставшихся вопросов технического характера.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Международный договор о порядке обмена информацией, содержащей сведения, отнесенные к государственной тайне (государственным секретам) или к сведениям ограниченного распространения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Соглашения подготовлен, повторно направлен в правительства государств – членов ЕАЭС для согласования (письмо от 21.08.2015 г. № ХВ-1883/03). В октябре  2015 г. запланировано проведение совещания для урегулирования вопросов концептуального характера.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Порядок работы с документами ограниченного распространения (конфиденциальными и для служебного пользования) в Евразийской экономической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Совета ЕЭК от 18.09.2014 г. № 71.</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Порядок официального опубликования решений Евразийского экономического союза на официальном сайте Евразийского экономического союза в сети Интернет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на уровне глав правительств от 21.11.2014 г.</w:t>
            </w: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Вопросы деятельности Суда Евразийского экономического союза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Международный договор между Судом Евразийского экономического союза и Республикой Беларусь об условиях пребывания Суда Евразийского экономического союза на территории Республики Беларусь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решения ВЕЭС об одобрении соответствующего Соглашения одобрен на заседании Совета ЕЭК 15.07.2015 г. В настоящее время решение Совета ЕЭК по указанному вопросу проходит процедуру подписания членами Совета ЕЭК. Планируется рассмотрение данного вопроса на заседании ВЕЭС в октябре </w:t>
            </w:r>
            <w:r>
              <w:rPr>
                <w:rFonts w:ascii="Times New Roman"/>
                <w:b w:val="false"/>
                <w:i w:val="false"/>
                <w:color w:val="000000"/>
                <w:sz w:val="20"/>
              </w:rPr>
              <w:t>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 назначении на должности судей Суда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103.</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 утверждении регламента Суда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101.</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Об утверждении общей штатной численности и структуры Суда Евразийского экономического союза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81.</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 утверждении в должности Председателя и заместителя Председателя Суда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104.</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 определении размера, валюты платежа, порядка зачисления, использования и возврата пошлин, уплаченных хозяйствующими субъектами при обращении в Суд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85.</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Об условиях оплаты труда судей Суда Евразийского экономического союза, должностных лиц и сотрудников Аппарата Суда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82.</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 порядке отбора кандидатов и назначения на должности в Аппарате Суда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84.</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Порядок проверки достоверности и полноты сведений о доходах, имуществе и обязательствах имущественного характера судей Суда Евразийского экономического союза, должностных лиц и сотрудников Аппарата Суда Евразийского экономического союза, а также членов их семей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84.</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Порядок медицинского и транспортного обслуживания судей Суда Евразийского экономического союза, должностных лиц и сотрудников Суда Евразийского экономического союза, а также членов их семей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управления делами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Принято решение ВЕЭС на уровне глав правительств от 21.11.2014 г. </w:t>
            </w:r>
            <w:r>
              <w:rPr>
                <w:rFonts w:ascii="Times New Roman"/>
                <w:b w:val="false"/>
                <w:i w:val="false"/>
                <w:color w:val="000000"/>
                <w:sz w:val="20"/>
              </w:rPr>
              <w:t>№ 91.</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 порядке оплаты услуг экспертов специализированных групп Суда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Правовой департамент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102.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Финансовые вопросы деятельности Евразийского экономического союза</w:t>
            </w:r>
          </w:p>
        </w:tc>
      </w:tr>
      <w:tr>
        <w:trPr>
          <w:trHeight w:val="36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 размерах (шкале) долевых взносов государств – членов Евразийского экономического союза в бюджет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79.</w:t>
            </w:r>
          </w:p>
        </w:tc>
      </w:tr>
      <w:tr>
        <w:trPr>
          <w:trHeight w:val="54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Положение о бюджете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78.</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Положение о внешнем аудите (контроле) в органах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Положения разработан совместно с высшими органами финансового контроля Сторон и представлен Счетной палатой Российской Федерации в ЕЭК 30.06.2015 г. Проект решения ВЕЭС планируется рассмотреть на заседании Коллегии ЕЭК 10.09.2015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Стандарты и методология внешнего аудита (контроля)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предусматривается утверждение высшими органами государственного финансового контроля государств – членов 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Стандарты и методология внешнего аудита (контроля) будут утверждены после вступления в действие Положения о внешнем аудите (контроле) в органах ЕАЭС.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Положение о ревизии финансово-хозяйственной деятельности органов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решения ЕМС «Об утверждении актов, регламентирующих вопросы проведения ревизии финансово-хозяйственной деятельности органов Евразийского экономического союза» одобрен распоряжением Коллегии ЕЭК от 08.07.2015 г. № 62, решением Совета ЕЭК от 15.07.2015 г. </w:t>
            </w:r>
            <w:r>
              <w:rPr>
                <w:rFonts w:ascii="Times New Roman"/>
                <w:b w:val="false"/>
                <w:i w:val="false"/>
                <w:color w:val="000000"/>
                <w:sz w:val="20"/>
              </w:rPr>
              <w:t>№ 45, вопрос планируется рассмотреть на заседании ЕМС 08.09.2015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Стандарты и методология проведения ревизий финансово-хозяйственной деятельности органов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Вопросы обеспечения деятельности Евразийского экономического союза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 параметрах представленности должностных лиц из числа граждан государств – членов Евразийского экономического союза в органах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управления делами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10.10.2014 г. № 80.</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 утверждении Положения о конкурсной комиссии Евразийской экономической комиссии, ее состава, а также квалификационных требований к должностным лицам и сотрудникам Евразийской экономической комиссии (включая правила проведения конкурса)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управления делами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Совета ЕЭК от 12.11.2014 г. № 99.</w:t>
            </w:r>
          </w:p>
        </w:tc>
      </w:tr>
      <w:tr>
        <w:trPr>
          <w:trHeight w:val="21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Положение о Комиссии по этике при Совете Евразийской экономической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управления делами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30.09.2014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Совета ЕЭК от 09.10.2014 г. № 90.</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Перечень соответствия должностей должностных лиц и сотрудников Евразийской экономической комиссии и Суда Евразийского экономического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управления делами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вносится в Правительство Российской Федерации до 30.09.2014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w:t>
            </w:r>
            <w:r>
              <w:br/>
            </w:r>
            <w:r>
              <w:rPr>
                <w:rFonts w:ascii="Times New Roman"/>
                <w:b w:val="false"/>
                <w:i w:val="false"/>
                <w:color w:val="000000"/>
                <w:sz w:val="20"/>
              </w:rPr>
              <w:t>
</w:t>
            </w:r>
            <w:r>
              <w:rPr>
                <w:rFonts w:ascii="Times New Roman"/>
                <w:b w:val="false"/>
                <w:i w:val="false"/>
                <w:color w:val="000000"/>
                <w:sz w:val="20"/>
              </w:rPr>
              <w:t>Принято Постановление Правительства Российской Федерации от 23.12.2014 г. № 1454</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Порядок медицинского и транспортного обслуживания членов Коллегии Евразийской экономической комиссии, должностных лиц и сотрудников Евразийской экономической комиссии, а также членов их семей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управления делами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15.10.2014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на уровне глав правительств от 21.11.2014 г. № 92.</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 порядке проведения аттестации сотрудников Евразийской экономической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управления делами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Совета ЕЭК от 12.11.2014 г. № 98.</w:t>
            </w:r>
          </w:p>
        </w:tc>
      </w:tr>
      <w:tr>
        <w:trPr>
          <w:trHeight w:val="111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Порядок заключения трудового договора (контракта), его продления и основания для его расторжения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управления делами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В связи с уточнением наименования документа, п.7 Раздела IV Рабочего плана был включен </w:t>
            </w:r>
            <w:r>
              <w:br/>
            </w:r>
            <w:r>
              <w:rPr>
                <w:rFonts w:ascii="Times New Roman"/>
                <w:b w:val="false"/>
                <w:i w:val="false"/>
                <w:color w:val="000000"/>
                <w:sz w:val="20"/>
              </w:rPr>
              <w:t>
</w:t>
            </w:r>
            <w:r>
              <w:rPr>
                <w:rFonts w:ascii="Times New Roman"/>
                <w:b w:val="false"/>
                <w:i w:val="false"/>
                <w:color w:val="000000"/>
                <w:sz w:val="20"/>
              </w:rPr>
              <w:t xml:space="preserve">в п.2 Раздела IV Рабочего плана, в рамках которого, принято решение Совета ЕЭК </w:t>
            </w:r>
            <w:r>
              <w:rPr>
                <w:rFonts w:ascii="Times New Roman"/>
                <w:b w:val="false"/>
                <w:i w:val="false"/>
                <w:color w:val="000000"/>
                <w:sz w:val="20"/>
              </w:rPr>
              <w:t>от 12.11.2014 г. № 99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Информационное взаимодействие в рамках Евразийского экономического союза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Концепция использования при межгосударственном информационном взаимодействии имеющих юридическую силу электронных документов и сервисов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информационных технологий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30.09.2014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Совета ЕЭК от 18.09.2014 г. № 73.</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Стратегия развития трансграничного пространства доверия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информационных технологий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Стратегии 31.10.2014 г. направлен в уполномоченные органы государств – членов ЕАЭС для проведения внутригосударственного согласования. По результатам внутригосударственного согласования Сторонами представлен ряд замечаний и предложений к проекту Стратегии. С целью урегулирования имеющихся замечаний было проведено 5 совещаний на уровне экспертов государств – членов ЕАЭС. В настоящее время готовится уточненная редакция Стратегии с учетом новых предложений в части оставшихся разногласий Сторон для направления в адрес государств – членов с целью согласования.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Требования к созданию, развитию и функционированию трансграничного пространства доверия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информационных технологий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02.07.2014 г. в государства – члены ЕАЭС был направлен запрос о представлении предложений по реализации пункта 18 Приложения 3 Договора о ЕАЭС. В настоящий момент на оснований, поступивших в ЕЭК предложений Сторон, ведется разработка проектов соответствующий нормативно-правовых актов.</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Положение о комиссии по проверке компонентов общей инфраструктуры документирования информации в электронном виде на соответствие требованиям к созданию, развитию и функционированию трансграничного пространства доверия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информационных технологий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02.07.2014 г. в государства – члены ЕАЭС был направлен запрос о представлении предложений по реализации пункта 18 Приложения 3 Договора о ЕАЭС. В настоящий момент на оснований, поступивших в ЕЭК предложений Сторон, ведется разработка проектов соответствующий нормативно-правовых актов.</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Стратегия развития интегрированной информационной системы Евразийского экономического союза на период 2015– 2020 годов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информационных технологий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проекта Стратегии с уполномоченными органами государств – членов ЕАЭС планируется продолжить после принятия решения Коллегии ЕЭК «Об утверждении технического задания на создание интегрированной информационной системы ЕАЭС». Рассмотрение вопроса об утверждении ТЗ планируется на заседании Коллегии ЕЭК 6 октября 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План мероприятий по созданию, обеспечению функционирования и развитию интегрированной информационной системы Евразийского экономического союза </w:t>
            </w:r>
            <w:r>
              <w:rPr>
                <w:rFonts w:ascii="Times New Roman"/>
                <w:b w:val="false"/>
                <w:i w:val="false"/>
                <w:color w:val="000000"/>
                <w:sz w:val="20"/>
              </w:rPr>
              <w:t>на 2015 – 2016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информационных технологий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30.09.2014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Совета ЕЭК от 12.11.2014 г. № 131.</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Положение о единой системе нормативно-справочной информации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информационных технологий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Положения доработан с учетом поступивших замечаний от уполномоченных органов государств – членов ЕАЭС. В соответствии с Регламентом работы ЕЭК проект Положения проходит правовую экспертизу.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Макроэкономическая политика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Основные направления экономического развития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макроэкономической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решения ВЕЭС о принятии соответствующего документа одобрен распоряжением Коллегии ЕЭК от 07.04.2015 г. № 25 и решением ЕМС от 29.05.2015 г. № 1. Проект акта планируется представить для рассмотрения на заседании ВЕЭС в октябре 2015г.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Основные ориентиры макроэкономической политики государств – членов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макроэкономической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до 30.05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на 2015 г. выполнен. Основные ориентиры макроэкономической политики государств – членов ЕАЭС на 2015 – 2016 гг. утверждены решением ВЕЭС от 08.05.2015 г. № 11.</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 внесении изменений в Методику расчета макроэкономических показателей, определяющих устойчивость экономического развития государств – членов Таможенного союза и Единого экономического пространства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макроэкономической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Изменения в указанный документ внесены решением Коллегии ЕЭК от 12.05.2015 г. </w:t>
            </w:r>
            <w:r>
              <w:rPr>
                <w:rFonts w:ascii="Times New Roman"/>
                <w:b w:val="false"/>
                <w:i w:val="false"/>
                <w:color w:val="000000"/>
                <w:sz w:val="20"/>
              </w:rPr>
              <w:t>№ 47.</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 внесении изменений в Порядок согласования интервальных количественных значений внешних параметров, используемых при разработке официальных прогнозов социально-экономического развития государств – членов Таможенного союза и Единого экономического пространства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макроэкономической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Изменения в указанный документ внесены решением Коллегии ЕЭК от 10.02.2015 г. </w:t>
            </w:r>
            <w:r>
              <w:rPr>
                <w:rFonts w:ascii="Times New Roman"/>
                <w:b w:val="false"/>
                <w:i w:val="false"/>
                <w:color w:val="000000"/>
                <w:sz w:val="20"/>
              </w:rPr>
              <w:t>№ 12.</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 внесении изменений в Порядок обмена информацией между уполномоченными органами государств – членов Таможенного союза и Единого экономического пространства и Евразийской экономической комиссией в целях проведения согласованной макроэкономической политики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макроэкономической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Изменения в указанный документ внесены решением Коллегии ЕЭК от 10.02.2015 г. </w:t>
            </w:r>
            <w:r>
              <w:rPr>
                <w:rFonts w:ascii="Times New Roman"/>
                <w:b w:val="false"/>
                <w:i w:val="false"/>
                <w:color w:val="000000"/>
                <w:sz w:val="20"/>
              </w:rPr>
              <w:t>№ 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Экономика и финансовая политика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Международный договор о согласованных подходах к регулированию валютных правоотношений и принятии мер либерализации***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Решением Коллегии ЕЭК </w:t>
            </w:r>
            <w:r>
              <w:rPr>
                <w:rFonts w:ascii="Times New Roman"/>
                <w:b w:val="false"/>
                <w:i w:val="false"/>
                <w:color w:val="000000"/>
                <w:sz w:val="20"/>
              </w:rPr>
              <w:t>от 18.07.2014 г. № 128 одобрен проект Соглашения (ранее – Договора) и направлен в правительства Сторон для проведения внутригосударственного согласования. В связи с присоединением Республики Армения к Договору о ЕАЭС от 29.05.2014 г. и участием Кыргызской Республики в процессе обсуждения проекта Соглашения в указанный проект внесены существенные правки, с учетом которых возникла необходимость проведения повторного внутригосударственного согласования. По результатам совещаний экспертов Сторон подготовлена уточненная редакция проекта. Решением Коллегии ЕЭК от 01.09.2015 г. № 110 одобрен проект Соглашения и направлен на повторное внутригосударственное согласование.</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Форма отчета о зачислении и распределении сумм ввозных таможенных пошлин (иных пошлин, налогов и сборов, имеющих эквивалентное действие) между бюджетами государств – членов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Коллегии ЕЭК от 02.12.2014 г. № 222.</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Технологические регламенты обмена информацией, связанной с уплатой ввозных таможенных пошлин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технологических документов, регламентирующие информационное взаимодействие при реализации общего процесса «Обеспечение обмена сведениями, связанными с уплатой ввозных таможенных пошлин, а также формирование, ведение и использование базы данных, содержащих такие сведения» разработаны, ведется работа по их согласованию с заинтересованными министерствами и ведомствами государств-членов ЕАЭС.».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Международный договор о требованиях к осуществлению деятельности на финансовых рынках***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Соглашения Сторонами согласован. Планируется рассмотрение проекта Соглашения на заседании Коллегии ЕЭК 6 октября 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Международный договор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финансовой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Соглашение об обмене информацией подписано вице-премьерами Республики Беларусь, Республики Казахстан и Российской Федерации, </w:t>
            </w:r>
            <w:r>
              <w:rPr>
                <w:rFonts w:ascii="Times New Roman"/>
                <w:b w:val="false"/>
                <w:i w:val="false"/>
                <w:color w:val="000000"/>
                <w:sz w:val="20"/>
              </w:rPr>
              <w:t>а также руководителями Национальных банков Республики Беларусь и Республики Казахстан и председателем Центрального банка Российской Федерации 23.12.2014 г. в г. Москве.</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Перечень секторов услуг, в которых функционирует единый рынок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110.</w:t>
            </w:r>
            <w:r>
              <w:br/>
            </w:r>
            <w:r>
              <w:rPr>
                <w:rFonts w:ascii="Times New Roman"/>
                <w:b w:val="false"/>
                <w:i w:val="false"/>
                <w:color w:val="000000"/>
                <w:sz w:val="20"/>
              </w:rPr>
              <w:t>
</w:t>
            </w:r>
            <w:r>
              <w:rPr>
                <w:rFonts w:ascii="Times New Roman"/>
                <w:b w:val="false"/>
                <w:i w:val="false"/>
                <w:color w:val="000000"/>
                <w:sz w:val="20"/>
              </w:rPr>
              <w:t xml:space="preserve">Соответствующим решением ВЕЭС утвержден перечень секторов (подсекторов) услуг, </w:t>
            </w:r>
            <w:r>
              <w:rPr>
                <w:rFonts w:ascii="Times New Roman"/>
                <w:b w:val="false"/>
                <w:i w:val="false"/>
                <w:color w:val="000000"/>
                <w:sz w:val="20"/>
              </w:rPr>
              <w:t>в которых функционирует единый рынок услуг в рамках ЕАЭС для Республики Беларусь, Республики Казахстан Российской Федерации. Решением ВЕЭС от 08.05.2015 г. № 17 в указанный перечень секторов (подсекторов) услуг внесено дополнение в части Республики Армения.</w:t>
            </w:r>
            <w:r>
              <w:br/>
            </w:r>
            <w:r>
              <w:rPr>
                <w:rFonts w:ascii="Times New Roman"/>
                <w:b w:val="false"/>
                <w:i w:val="false"/>
                <w:color w:val="000000"/>
                <w:sz w:val="20"/>
              </w:rPr>
              <w:t>
</w:t>
            </w:r>
            <w:r>
              <w:rPr>
                <w:rFonts w:ascii="Times New Roman"/>
                <w:b w:val="false"/>
                <w:i w:val="false"/>
                <w:color w:val="000000"/>
                <w:sz w:val="20"/>
              </w:rPr>
              <w:t>В рамках реализации Договора о присоединении Кыргызской Республики к Договору о ЕАЭС от Кыргызской Республики получено предложение о формировании перечня секторов (подсекторов) услуг, в которых функционирует единый рынок услуг в рамках ЕАЭС. Данное предложение направлено 25.06.2015 г. в адрес правительств государств – членов ЕАЭС для согласования и на экспертном уровне. Предложение согласовано Республикой Армения, Республикой Беларусь и Республикой Казахстан. Данный перечень планируется рассмотреть на заседаниях Коллегии ЕЭК (06.10.2015), Совета ЕЭК и ВЕЭС.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Перечень секторов (подсекторов) услуг, по которым формирование единого рынка услуг осуществляется в соответствии с планами либерализации (в течение переходного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частично выполнен. Принято решение ВЕЭС от 23.12.2014 г. № 111, которым ЕЭК совместно с правительствами государств – членов ЕАЭС поручено подготовить проект Перечня секторов (подсекторов) услуг, </w:t>
            </w:r>
            <w:r>
              <w:rPr>
                <w:rFonts w:ascii="Times New Roman"/>
                <w:b w:val="false"/>
                <w:i w:val="false"/>
                <w:color w:val="000000"/>
                <w:sz w:val="20"/>
              </w:rPr>
              <w:t xml:space="preserve">по которым формирование ЕРУ осуществляется в соответствии </w:t>
            </w:r>
            <w:r>
              <w:rPr>
                <w:rFonts w:ascii="Times New Roman"/>
                <w:b w:val="false"/>
                <w:i w:val="false"/>
                <w:color w:val="000000"/>
                <w:sz w:val="20"/>
              </w:rPr>
              <w:t xml:space="preserve">с планами либерализации </w:t>
            </w:r>
            <w:r>
              <w:rPr>
                <w:rFonts w:ascii="Times New Roman"/>
                <w:b w:val="false"/>
                <w:i w:val="false"/>
                <w:color w:val="000000"/>
                <w:sz w:val="20"/>
              </w:rPr>
              <w:t>(в течение переходного периода) и внести его на очередное заседание ВЕЭС. Распоряжением Коллегии Комиссии от 21.04.2015 г. № 36 соответствующий проект решения ВЕЭС был одобрен и вынесен на рассмотрение Совета ЕЭК. Совет ЕЭК ни 22.04.2015 г., ни 28.05.2015 г. не смог принять решение и предложил вынести рассмотрение данного вопроса на заседание ЕМС. 29.05.2015 г. на заседании ЕМС проект решения ВЕЭС был рассмотрен. Решение ЕМС было подписано членами от Республики Армения, Республики Казахстан и Российской Федерации. Однако, в июне 2015 г. член ЕМС от Республики Беларусь предложил подписать проект решения ВЕЭС в измененной редакции. В связи с этим повторное рассмотрение вопроса запланировано 08.09.2015 г. на заседании ЕМС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Индивидуальные национальные перечни ограничений, изъятий, дополнительных требований и условий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23.12.2014 г. № 112. Соответствующим решением ВЕЭС утверждены индивидуальные перечни для Республики Беларусь, Республики Казахстан и Российской Федерации Решением ВЕЭС от 08.05.2015 г. № 18 вышеуказанное решение дополнено индивидуальным перечнем для Республики Армения.</w:t>
            </w:r>
            <w:r>
              <w:br/>
            </w:r>
            <w:r>
              <w:rPr>
                <w:rFonts w:ascii="Times New Roman"/>
                <w:b w:val="false"/>
                <w:i w:val="false"/>
                <w:color w:val="000000"/>
                <w:sz w:val="20"/>
              </w:rPr>
              <w:t>
</w:t>
            </w:r>
            <w:r>
              <w:rPr>
                <w:rFonts w:ascii="Times New Roman"/>
                <w:b w:val="false"/>
                <w:i w:val="false"/>
                <w:color w:val="000000"/>
                <w:sz w:val="20"/>
              </w:rPr>
              <w:t>В рамках реализации Договора о присоединении Кыргызской Республики к Договору о ЕАЭС в настоящее время на экспертном уровне прорабатывается проект индивидуального перечня Кыргызской Республики. Очередная консультация с представителями государств – членов ЕАЭС назначена на 02.09.2015 г.</w:t>
            </w:r>
            <w:r>
              <w:br/>
            </w:r>
            <w:r>
              <w:rPr>
                <w:rFonts w:ascii="Times New Roman"/>
                <w:b w:val="false"/>
                <w:i w:val="false"/>
                <w:color w:val="000000"/>
                <w:sz w:val="20"/>
              </w:rPr>
              <w:t>
</w:t>
            </w:r>
            <w:r>
              <w:rPr>
                <w:rFonts w:ascii="Times New Roman"/>
                <w:b w:val="false"/>
                <w:i w:val="false"/>
                <w:color w:val="000000"/>
                <w:sz w:val="20"/>
              </w:rPr>
              <w:t>Проект ИНП Кыргызской Республики планируется рассмотреть на очередных заседаниях Коллегии ЕЭК, Совета ЕЭК и ВЕЭС.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Правила в отношении регулирования торговли услугами, учреждения и деятельности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был направлен на согласование в государства-члены ЕАЭС в январе 2015 г. Проект Правил был рассмотрен на заседании Совета ЕЭК 23.04.2015 г. По результатам рассмотрения проект Правил был доработан и направлен в государства – члены ЕАЭС на повторное внутригосударственное согласование 13.05.2015 г. Официальные замечания и предложения Сторон поступили 11.06.2015г. (от Республики Армения), 03.07.2015г. (от Республики Беларусь), 17.07.2015 г. (от Российской Федерации), 27.08.2015 г. (от Республики Казахстан).</w:t>
            </w:r>
            <w:r>
              <w:br/>
            </w:r>
            <w:r>
              <w:rPr>
                <w:rFonts w:ascii="Times New Roman"/>
                <w:b w:val="false"/>
                <w:i w:val="false"/>
                <w:color w:val="000000"/>
                <w:sz w:val="20"/>
              </w:rPr>
              <w:t>
</w:t>
            </w:r>
            <w:r>
              <w:rPr>
                <w:rFonts w:ascii="Times New Roman"/>
                <w:b w:val="false"/>
                <w:i w:val="false"/>
                <w:color w:val="000000"/>
                <w:sz w:val="20"/>
              </w:rPr>
              <w:t>От Сторон поступило 65 (Республика Армения-2, Республика Беларусь-16, Республика Казахстан-6, Российская Федерация-41) замечаний и предложений, которые детально проанализированы. В целях доработки проекта Правил по замечаниям и предложениям Сторон, (устранения разногласий по замечаниям и предложениям Сторон) проведено 7 видеоконференций с участием представителей Сторон.  Переговорный процесс продолжается.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Планы либерализации секторов (подсекторов) услуг, по которым формирование единого рынка услуг осуществляется в течение переходного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утверждения перечня секторов (подсекторов) услуг, по которым формирование единого рынка услуг осуществляется в соответствии с планами либерализации (в течении переходного периода) у государств – членов ЕАЭС не имеется оснований для формирования планов либерализации.</w:t>
            </w:r>
            <w:r>
              <w:br/>
            </w:r>
            <w:r>
              <w:rPr>
                <w:rFonts w:ascii="Times New Roman"/>
                <w:b w:val="false"/>
                <w:i w:val="false"/>
                <w:color w:val="000000"/>
                <w:sz w:val="20"/>
              </w:rPr>
              <w:t>
</w:t>
            </w:r>
            <w:r>
              <w:rPr>
                <w:rFonts w:ascii="Times New Roman"/>
                <w:b w:val="false"/>
                <w:i w:val="false"/>
                <w:color w:val="000000"/>
                <w:sz w:val="20"/>
              </w:rPr>
              <w:t xml:space="preserve">Принято решение ВЕЭС от 23.12.2014 г. № 111, которым ЕЭК совместно с правительствами государств – членов ЕАЭС поручено подготовить проект Перечня секторов (подсекторов) услуг, по которым формирование ЕРУ осуществляется в соответствии с планами либерализации (в течение переходного периода) и внести его на очередное заседание ВЕЭС. Распоряжением Коллегии ЕЭК от 21.04.2015 г. </w:t>
            </w:r>
            <w:r>
              <w:rPr>
                <w:rFonts w:ascii="Times New Roman"/>
                <w:b w:val="false"/>
                <w:i w:val="false"/>
                <w:color w:val="000000"/>
                <w:sz w:val="20"/>
              </w:rPr>
              <w:t xml:space="preserve">№ 36 соответствующий проект решения ВЕЭС был одобрен и вынесен на рассмотрение Совета ЕКЭ. Совет ЕЭК ни 22.04.2015 г., ни 28.05.2015 г. не смог принять решение и предложил вынести рассмотрение данного вопроса на заседание ЕМС. 29.05.2015 г. на заседании ЕМС проект решения ВЕЭС был рассмотрен. Решение ЕМС было подписано членами от Республики Армения, Республики Казахстан и Российской Федерации. Однако, в июне 2015 г. член ЕМС </w:t>
            </w:r>
            <w:r>
              <w:rPr>
                <w:rFonts w:ascii="Times New Roman"/>
                <w:b w:val="false"/>
                <w:i w:val="false"/>
                <w:color w:val="000000"/>
                <w:sz w:val="20"/>
              </w:rPr>
              <w:t xml:space="preserve">от Республики Беларусь </w:t>
            </w:r>
            <w:r>
              <w:rPr>
                <w:rFonts w:ascii="Times New Roman"/>
                <w:b w:val="false"/>
                <w:i w:val="false"/>
                <w:color w:val="000000"/>
                <w:sz w:val="20"/>
              </w:rPr>
              <w:t>Кобяков А.В. предложил подписать проект решения ВЕЭС в измененной редакции. В связи с этим повторное рассмотрение вопроса запланировано 08.09.2015 г. на заседании ЕМС.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Международный договор о сотрудничестве в области пенсионного обеспечения***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Договора в 2015 г. рассмотрен на совещаниях экспертов уполномоченных органов государств – членов ЕАЭС (состоялось 3 раунда совещаний), на заседании КК по миграционной политике при ЕЭК. Проведены консультации с вице-премьерами государств – членов ЕАЭС, курирующими социальный блок. По итогам переговоров по проекту Договора имеются неурегулированные вопросы, рассмотрение которых планируется на одном из очередных заседаний Совета ЕЭК.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Интеллектуальная собственность</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Международный договор о едином порядке управления авторскими и смежными правами на коллективной основе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Соглашения одобрен Решением Коллегии ЕЭК </w:t>
            </w:r>
            <w:r>
              <w:rPr>
                <w:rFonts w:ascii="Times New Roman"/>
                <w:b w:val="false"/>
                <w:i w:val="false"/>
                <w:color w:val="000000"/>
                <w:sz w:val="20"/>
              </w:rPr>
              <w:t>от 14.04.2015 г. № 27  и направлен в государства – члены ЕАЭС для проведения внутригосударственного согласования в срок до 15.06.2015 г. Республика Армения, Республика Беларусь и Республика Казахстан завершили внутригосударственное согласование проекта Соглашения. Кыргызская Республика и Российская Федерация завершают внутригосударственное согласование.</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Международный договор о товарных знаках, знаках обслуживания и наименованиях мест происхождения товаров на территориях государств – членов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Договора одобрен Решением Совета ЕЭК от 16.05.2013 г. № 30 и направлен в государства – члены ЕАЭС для проведения внутригосударственных процедур в срок до 01.08.2013 г.  Республика Беларусь и Республика Казахстан завершили  проведение внутригосударственных процедур. Республика Армения, Кыргызская Республика и Российская Федерация завершают проведение внутригосударственных процедур.</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Международный договор о координации действий по защите прав на объекты интеллектуальной собственности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развития предпринимательской деятельности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Договора одобрен Решением Совета ЕЭК от 12.11.2014 г. № 104 и направлен в государства – члены ЕАЭС для проведения внутригосударственных процедур в срок до 30.01.2015 г. Республика Армения, Республика Беларусь, Республика Казахстан и Кыргызская Республика завершили проведение внутригосударственных процедур. Российская Федерация завершает проведение внутригосударственных процедур</w:t>
            </w:r>
            <w:r>
              <w:br/>
            </w:r>
            <w:r>
              <w:rPr>
                <w:rFonts w:ascii="Times New Roman"/>
                <w:b w:val="false"/>
                <w:i w:val="false"/>
                <w:color w:val="000000"/>
                <w:sz w:val="20"/>
              </w:rPr>
              <w:t>
</w:t>
            </w:r>
            <w:r>
              <w:rPr>
                <w:rFonts w:ascii="Times New Roman"/>
                <w:b w:val="false"/>
                <w:i w:val="false"/>
                <w:color w:val="000000"/>
                <w:sz w:val="20"/>
              </w:rPr>
              <w:t>Подписание Договора запланировано на 08.09.2015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 Промышленность и агропромышленный комплекс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Основные направления промышленного сотрудничества в рамках Евразийского экономического союза (включающие, в том числе, приоритетные виды экономической деятельности и чувствительные товары)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ОНПС одобрен в целом и завизирован экспертами Сторон. Остались отдельные разногласия, которые будут рассмотрены на заседании КК по промышленности 07.09.2015, а оставшиеся – на заседании ЕМС 08.09.2015. Проекты Перечней приоритетных видов экономической деятельности и чувствительных товаров сформированы и согласованы экспертами Сторон в качестве приложений к проекту ОНПС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Положение о ежегодном мониторинге и анализе результатов реализации Основных направлений промышленного сотрудничества в рамках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Достигнуты договоренности о разработке Положения о ежегодном мониторинге и анализе результатов реализации ОНПС после разработки и согласования проекта ОНПС. Критерии мониторинга заложены в проекте ОНПС.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Порядок проведения консультаций и (или) взаимного информирования о планируемых направлениях реализации национальной промышленной политики по утвержденному перечню чувствительных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подготовлен, согласован экспертами Сторон в качестве приложения к проекту  ОНПС.</w:t>
            </w:r>
          </w:p>
        </w:tc>
      </w:tr>
      <w:tr>
        <w:trPr>
          <w:trHeight w:val="51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Формы уведомлений о субсидиях государств-членов Евразийского экономического союза (уполномоченных органов государств-членов Евразийского экономического союза) и порядок их заполнения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Формы уведомлений о промышленных субсидиях государств-членов ЕАЭС утверждены Решением Совета ЕЭК от 10.12.2014 г. </w:t>
            </w:r>
            <w:r>
              <w:rPr>
                <w:rFonts w:ascii="Times New Roman"/>
                <w:b w:val="false"/>
                <w:i w:val="false"/>
                <w:color w:val="000000"/>
                <w:sz w:val="20"/>
              </w:rPr>
              <w:t xml:space="preserve">№ 111, Порядок заполнения форм уведомлений о промышленных субсидиях государств-членов ЕАЭС принят Рекомендацией Совета ЕЭК </w:t>
            </w:r>
            <w:r>
              <w:rPr>
                <w:rFonts w:ascii="Times New Roman"/>
                <w:b w:val="false"/>
                <w:i w:val="false"/>
                <w:color w:val="000000"/>
                <w:sz w:val="20"/>
              </w:rPr>
              <w:t>от 10.12.2014 г. № 2.</w:t>
            </w:r>
          </w:p>
        </w:tc>
      </w:tr>
      <w:tr>
        <w:trPr>
          <w:trHeight w:val="36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Международный договор устанавливающий:</w:t>
            </w:r>
            <w:r>
              <w:br/>
            </w:r>
            <w:r>
              <w:rPr>
                <w:rFonts w:ascii="Times New Roman"/>
                <w:b w:val="false"/>
                <w:i w:val="false"/>
                <w:color w:val="000000"/>
                <w:sz w:val="20"/>
              </w:rPr>
              <w:t>
</w:t>
            </w:r>
            <w:r>
              <w:rPr>
                <w:rFonts w:ascii="Times New Roman"/>
                <w:b w:val="false"/>
                <w:i w:val="false"/>
                <w:color w:val="000000"/>
                <w:sz w:val="20"/>
              </w:rPr>
              <w:t>- порядок добровольного согласования с Евразийской экономической комиссией специфических субсидий и принятия Евразийской экономической комиссией соответствующих решений;</w:t>
            </w:r>
            <w:r>
              <w:br/>
            </w:r>
            <w:r>
              <w:rPr>
                <w:rFonts w:ascii="Times New Roman"/>
                <w:b w:val="false"/>
                <w:i w:val="false"/>
                <w:color w:val="000000"/>
                <w:sz w:val="20"/>
              </w:rPr>
              <w:t>
</w:t>
            </w:r>
            <w:r>
              <w:rPr>
                <w:rFonts w:ascii="Times New Roman"/>
                <w:b w:val="false"/>
                <w:i w:val="false"/>
                <w:color w:val="000000"/>
                <w:sz w:val="20"/>
              </w:rPr>
              <w:t>- порядок проведения Евразийской экономической комиссией разбирательств (в том числе по фактам нарушения условий, порядка предоставления и использования специфических субсидий);</w:t>
            </w:r>
            <w:r>
              <w:br/>
            </w:r>
            <w:r>
              <w:rPr>
                <w:rFonts w:ascii="Times New Roman"/>
                <w:b w:val="false"/>
                <w:i w:val="false"/>
                <w:color w:val="000000"/>
                <w:sz w:val="20"/>
              </w:rPr>
              <w:t>
</w:t>
            </w:r>
            <w:r>
              <w:rPr>
                <w:rFonts w:ascii="Times New Roman"/>
                <w:b w:val="false"/>
                <w:i w:val="false"/>
                <w:color w:val="000000"/>
                <w:sz w:val="20"/>
              </w:rPr>
              <w:t>- критерии, на основе которых Евразийская экономическая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 порядок и условия запроса Евразийской экономической комиссией информации о предоставляемых субсидиях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разработаны проекты подходов к разработке проекта международного договора, которые были рассмотрены в ходе совещания с представителями уполномоченных органов государств – членов ЕАЭС. С учетом замечаний проекты подходов были доработаны и сформирован проект Дорожной карты по разработке международного договора в рамках ЕАЭС. ЕЭК проводит консультации со Сторонами по формированию проекта международного договора на основе выработанных подходов.</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Перечень чувствительных сельскохозяйственных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агропромышленной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Перечня чувствительных сельскохозяйственных товаров сформирован на основании предложений уполномоченных органов государств-членов ЕАЭС, рассмотрен на заседании КК по АПК при Коллегии ЕЭК 14.07.2015 г. По итогам рассмотрения доработан и согласован с уполномоченными органами государств – членов ЕАЭС. Подготовлены материалы для рассмотрения вопроса на очередном заседании Коллегии ЕЭК.</w:t>
            </w:r>
          </w:p>
        </w:tc>
      </w:tr>
      <w:tr>
        <w:trPr>
          <w:trHeight w:val="375"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Методология расчета разрешенного уровня мер, оказывающих искажающее воздействие на торговлю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агропромышленной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Методологии подготовлен на основании подходов к расчету государственной поддержки ВТО, рассмотрен на заседании КК по АПК при Коллегии ЕЭК 14.07.2015 г. Принято решение о необходимости завершения согласования проекта Методологии в сентябре 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агропромышленной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форм уведомлений разработаны и будут обсуждаться на экспертном уровне при доработке Методологии расчета разрешенного уровня мер государственной поддержки, оказывающих искажающее воздействие на торговлю, в рамках реализации п.7 раздела IX настоящего Рабочего плана.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Порядок выплаты компенсации в случае нарушения государством – членом Евразийского экономического союза обязательств по государственной поддержке сельского хозяйства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агропромышленной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выплаты компенсации разработан и проходит процедуры согласования в уполномоченных органах государств – членов ЕАЭС.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Техническое регулирование</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Международный договор  о принципах и подходах к гармонизации законодательства государств – членов Евразийского экономического союза в сфере государственного контроля (надзора) за соблюдением требований технических регламентов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заседании КК по техническому регулированию, применению санитарных, ветеринарных и фитосанитарных мер 4-5.03.2015 г, принято решение об обеспечении подготовки проекта соответствующего международного договора Правительством Республики Армения, а также об обеспечении организации подготовки проекта международного договора в рамках рабочей группы. </w:t>
            </w:r>
            <w:r>
              <w:rPr>
                <w:rFonts w:ascii="Times New Roman"/>
                <w:b w:val="false"/>
                <w:i w:val="false"/>
                <w:color w:val="000000"/>
                <w:sz w:val="20"/>
              </w:rPr>
              <w:t>ЕЭК в правительства государств-членов ЕАЭС направлены обращения с просьбой о представлении предложений по проекту соответствующего международного договора и кандидатур в состав рабочей группы по его подготовке.</w:t>
            </w:r>
            <w:r>
              <w:rPr>
                <w:rFonts w:ascii="Times New Roman"/>
                <w:b w:val="false"/>
                <w:i w:val="false"/>
                <w:color w:val="000000"/>
                <w:sz w:val="20"/>
              </w:rPr>
              <w:t>Предложения по проекту международного договора в ЕЭК до настоящего времени не поступили от Республики Армения и Российской Федерации.</w:t>
            </w:r>
            <w:r>
              <w:br/>
            </w:r>
            <w:r>
              <w:rPr>
                <w:rFonts w:ascii="Times New Roman"/>
                <w:b w:val="false"/>
                <w:i w:val="false"/>
                <w:color w:val="000000"/>
                <w:sz w:val="20"/>
              </w:rPr>
              <w:t>
</w:t>
            </w:r>
            <w:r>
              <w:rPr>
                <w:rFonts w:ascii="Times New Roman"/>
                <w:b w:val="false"/>
                <w:i w:val="false"/>
                <w:color w:val="000000"/>
                <w:sz w:val="20"/>
              </w:rPr>
              <w:t>Рабочая группа по подготовке международного договора о принципах и подходах к гармонизации законодательства государств – членов Евразийского экономического союза в сфере государственного контроля (надзора) за соблюдением требований технических регламентов Евразийского экономического союза и ее состав .утверждены распоряжением Коллегии ЕЭК от 18.08. № 79. Проведение первого заседания рабочей группы запланировано на II половину сентября – I половину октября 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Международный договор о правилах и порядке обеспечения безопасности и обращения продукции, требования к которой не установлены техническими регламентами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направила в уполномоченные органы государств – членов ЕАЭС в сфере технического регулирования ряд обращений с просьбой представить предложения для подготовки проекта соответствующего международного договора. До настоящего времени предложения не получены от Республики Армения.</w:t>
            </w:r>
            <w:r>
              <w:br/>
            </w:r>
            <w:r>
              <w:rPr>
                <w:rFonts w:ascii="Times New Roman"/>
                <w:b w:val="false"/>
                <w:i w:val="false"/>
                <w:color w:val="000000"/>
                <w:sz w:val="20"/>
              </w:rPr>
              <w:t>
</w:t>
            </w:r>
            <w:r>
              <w:rPr>
                <w:rFonts w:ascii="Times New Roman"/>
                <w:b w:val="false"/>
                <w:i w:val="false"/>
                <w:color w:val="000000"/>
                <w:sz w:val="20"/>
              </w:rPr>
              <w:t>На заседании КК по техническому регулированию, применению санитарных, ветеринарных и фитосанитарных мер 4-5.03.2015 г, принято решение об организации подготовки проекта международного договора в рамках рабочей группы.</w:t>
            </w:r>
            <w:r>
              <w:br/>
            </w:r>
            <w:r>
              <w:rPr>
                <w:rFonts w:ascii="Times New Roman"/>
                <w:b w:val="false"/>
                <w:i w:val="false"/>
                <w:color w:val="000000"/>
                <w:sz w:val="20"/>
              </w:rPr>
              <w:t>
</w:t>
            </w:r>
            <w:r>
              <w:rPr>
                <w:rFonts w:ascii="Times New Roman"/>
                <w:b w:val="false"/>
                <w:i w:val="false"/>
                <w:color w:val="000000"/>
                <w:sz w:val="20"/>
              </w:rPr>
              <w:t>Рабочая группа по подготовке международного договора о правилах и порядке обеспечения безопасности и обращения продукции, требования к которой не установлены техническими регламентами ЕАЭС, а также ее состав распоряжением Коллегии ЕЭК от 18.08.2015 г. № 80. Проведение первого заседания рабочей группы запланировано на II половину сентября – I половину октября 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Международный договор о порядке и условиях устранения технических барьеров во взаимной торговле с третьими странами***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направила в уполномоченные органы государств – членов ЕАЭС в сфере технического регулирования обращение с просьбой представить предложения для подготовки проекта соответствующего международного договора.</w:t>
            </w:r>
            <w:r>
              <w:br/>
            </w:r>
            <w:r>
              <w:rPr>
                <w:rFonts w:ascii="Times New Roman"/>
                <w:b w:val="false"/>
                <w:i w:val="false"/>
                <w:color w:val="000000"/>
                <w:sz w:val="20"/>
              </w:rPr>
              <w:t>
</w:t>
            </w:r>
            <w:r>
              <w:rPr>
                <w:rFonts w:ascii="Times New Roman"/>
                <w:b w:val="false"/>
                <w:i w:val="false"/>
                <w:color w:val="000000"/>
                <w:sz w:val="20"/>
              </w:rPr>
              <w:t>На заседании КК по техническому регулированию, применению санитарных, ветеринарных и фитосанитарных мер 4-5.03.2015 г, принято решение об организации подготовки проекта международного договора в рамках рабочей группы.</w:t>
            </w:r>
            <w:r>
              <w:br/>
            </w:r>
            <w:r>
              <w:rPr>
                <w:rFonts w:ascii="Times New Roman"/>
                <w:b w:val="false"/>
                <w:i w:val="false"/>
                <w:color w:val="000000"/>
                <w:sz w:val="20"/>
              </w:rPr>
              <w:t>
</w:t>
            </w:r>
            <w:r>
              <w:rPr>
                <w:rFonts w:ascii="Times New Roman"/>
                <w:b w:val="false"/>
                <w:i w:val="false"/>
                <w:color w:val="000000"/>
                <w:sz w:val="20"/>
              </w:rPr>
              <w:t>Предложений от Российской Федерации по проекту международного договора в ЕЭК до настоящего времени не поступало. В этой связи, ЕЭК письмом от 19.05.2015 г. № ВК-1221/16 направила в Правительство Российской Федерации обращение с просьбой принять меры по обеспечению представления в Комиссию предложений для подготовки проекта международного договора.</w:t>
            </w:r>
            <w:r>
              <w:br/>
            </w:r>
            <w:r>
              <w:rPr>
                <w:rFonts w:ascii="Times New Roman"/>
                <w:b w:val="false"/>
                <w:i w:val="false"/>
                <w:color w:val="000000"/>
                <w:sz w:val="20"/>
              </w:rPr>
              <w:t>
</w:t>
            </w:r>
            <w:r>
              <w:rPr>
                <w:rFonts w:ascii="Times New Roman"/>
                <w:b w:val="false"/>
                <w:i w:val="false"/>
                <w:color w:val="000000"/>
                <w:sz w:val="20"/>
              </w:rPr>
              <w:t>Рабочая группа по подготовке международного договора о порядке и условиях устранения технических барьеров во взаимной торговле с третьими странами, а также ее состав  утверждены распоряжением Коллегии ЕЭК от 18 августа № 78. Проведение первого заседания рабочей группы запланировано на II половину сентября – I половину октября 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Порядок формирования и ведения единого перечня продукции, в отношении которой устанавливаются обязательные требования в рамках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30.09.2014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 рассмотрен на заседании Коллегии ЕЭК 01.09.2015 г., Принято решение Коллегии ЕЭК от 01.09.2015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Рекомендации по содержанию и типовой структуре технического регламента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30.09.2014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Совета ЕЭК от 21.08.2015 г. № 50.</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Единая форма свидетельства о государственной регистрации продукции в соответствии с  требованиями технических регламентов Евразийского экономического союза и правила ее оформления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Подготовленный ЕЭК проект единой формы рассматривался на заседании Коллегии ЕЭК 18.11.2014 г., 24.12.2014 г. С учетом поступавших замечаний и предложений Сторон к заседаниям Коллегии ЕЭК рассмотрение вопроса переносилось. Доработанный с учетом поступивших замечаний и предложений от Сторон проект единой формы рассматривался на заседании КК по техническому регулированию, применению санитарных, ветеринарных и фитосанитарных мер 4-5.03.2015 г, по итогам обсуждения принято решение о направлении в установленном порядке проекта единой формы для рассмотрения на заседании Коллегии ЕЭК 01.09.2015 г. Вопрос рассмотрен на заседании Коллегии ЕЭК 01.09.2015 г., решение по вопросу не принято.</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Порядок формирования и ведения единого реестра свидетельств о государственной регистрации продукции в соответствии с требованиями технических регламентов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Доработанный по итогам ряда совещаний, с учетом поступивших замечаний и предложений Сторон и по итогам проведения оценки регулирующего воздействия, проект Порядка в соответствии с Регламентом работы ЕЭК, в ближайшее время будет внесен для рассмотрения на заседании Коллегии ЕЭК 01.09.2015 г. Вопрос рассмотрен на заседании Коллегии ЕЭК 01.09.2015 г., решение по вопросу не принято.</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Перечень внесистемных единиц величин, применяемых при разработке технических регламентов Евразийского экономического союза, включая их соотношения с Международной системой единиц (СИ)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Коллегии ЕЭК от 21.04.2015 г. № 21.</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Правила взаимного признания результатов работ по обеспечению единства измерений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доработан по итогам ряда совещаний, с учетом поступивших замечаний и предложений Сторон. В соответствии с Регламентом работы ЕЭК подготовлены материалы для проведения в установленном порядке процедуры оценки регулирующего воздействия проекта Правил.</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Порядок проведения метрологической экспертизы проекта технического регламента Евразийского экономического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18.11.2014 г направила в уполномоченные органы государств – членов ЕАЭС в сфере технического регулирования подготовленный проект Порядка для согласования. По результатам согласования замечания были представлены только Республикой Казахстан. Республика Казахстан проинформировала ЕЭК о целесообразности разработки проекта порядка после внесения изменений в Решение Совета ЕЭК от 20.06.2012 г. № 48 и Решение Коллегии ЕЭК от 25.12.2012 г. № 306.</w:t>
            </w:r>
            <w:r>
              <w:br/>
            </w:r>
            <w:r>
              <w:rPr>
                <w:rFonts w:ascii="Times New Roman"/>
                <w:b w:val="false"/>
                <w:i w:val="false"/>
                <w:color w:val="000000"/>
                <w:sz w:val="20"/>
              </w:rPr>
              <w:t>
</w:t>
            </w:r>
            <w:r>
              <w:rPr>
                <w:rFonts w:ascii="Times New Roman"/>
                <w:b w:val="false"/>
                <w:i w:val="false"/>
                <w:color w:val="000000"/>
                <w:sz w:val="20"/>
              </w:rPr>
              <w:t>Принимая во внимание позицию Министерства по инвестициям и развитию Республики Казахстан, проект Порядка будет внесен для рассмотрения на заседании Коллегии ЕЭК в установленном в Регламенте ЕЭК порядке после внесения изменений в Решение Совета ЕЭК от 20.06.2012 г. № 48 и Решение Коллегии ЕЭК от 25.12.2012 г. № 306 и по итогам общественного обсуждения.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Порядок организации проведения межлабораторных сравнительных испытаний (межлабораторных сличений)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28.10.2014 г направила в уполномоченные органы Сторон подготовленный проект Порядка для согласования. По результатам согласования замечания были представлены только Российской Федерацией. С учетом замечаний и предложений по проекту Порядка от Министерства экономического развития Российской Федерации 03.02.2015 г. проведено совещание экспертов Сторон.</w:t>
            </w:r>
            <w:r>
              <w:br/>
            </w:r>
            <w:r>
              <w:rPr>
                <w:rFonts w:ascii="Times New Roman"/>
                <w:b w:val="false"/>
                <w:i w:val="false"/>
                <w:color w:val="000000"/>
                <w:sz w:val="20"/>
              </w:rPr>
              <w:t>
</w:t>
            </w:r>
            <w:r>
              <w:rPr>
                <w:rFonts w:ascii="Times New Roman"/>
                <w:b w:val="false"/>
                <w:i w:val="false"/>
                <w:color w:val="000000"/>
                <w:sz w:val="20"/>
              </w:rPr>
              <w:t>Подготовленная по итогам указанного совещания сводка отзывов по проекту Порядка направлена письмом ЕЭК от 06.02.2015 г. № ВК-252/16 в Министерство экономического развития Российской Федерации для представления позиции Российской Федерации.</w:t>
            </w:r>
            <w:r>
              <w:br/>
            </w:r>
            <w:r>
              <w:rPr>
                <w:rFonts w:ascii="Times New Roman"/>
                <w:b w:val="false"/>
                <w:i w:val="false"/>
                <w:color w:val="000000"/>
                <w:sz w:val="20"/>
              </w:rPr>
              <w:t>
</w:t>
            </w:r>
            <w:r>
              <w:rPr>
                <w:rFonts w:ascii="Times New Roman"/>
                <w:b w:val="false"/>
                <w:i w:val="false"/>
                <w:color w:val="000000"/>
                <w:sz w:val="20"/>
              </w:rPr>
              <w:t>Министерство экономического развития Российской Федерации проинформировало Комиссию о необходимости доработки проекта порядка.</w:t>
            </w:r>
            <w:r>
              <w:br/>
            </w:r>
            <w:r>
              <w:rPr>
                <w:rFonts w:ascii="Times New Roman"/>
                <w:b w:val="false"/>
                <w:i w:val="false"/>
                <w:color w:val="000000"/>
                <w:sz w:val="20"/>
              </w:rPr>
              <w:t>
</w:t>
            </w:r>
            <w:r>
              <w:rPr>
                <w:rFonts w:ascii="Times New Roman"/>
                <w:b w:val="false"/>
                <w:i w:val="false"/>
                <w:color w:val="000000"/>
                <w:sz w:val="20"/>
              </w:rPr>
              <w:t>Проект Порядка рассмотрен на совещании представителей уполномоченных органов государств – членов ЕАЭС в области обеспечения единства измерений 22.05.2015 г. Доработанный проект Порядка письмом ЕЭК от 08.07.2015 г. № 16-532 направлен в уполномоченные органы государств-членов для согласования.</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подготовлены материалы для проведения в установленном порядке процедуры оценки регулирующего воздействия проекта Порядка.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Порядок метрологической аттестации методики (метода) измерений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доработан по итогам ряда совещаний, с учетом поступивших замечаний и предложений Сторон. В соответствии с Регламентом работы ЕЭК подготовлены материалы для проведения в установленном порядке процедуры оценки регулирующего воздействия проекта Порядка.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Порядок аттестации методики (метода) измерений, принимаемой в качестве референтной методики (метода) измерений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Подготовленный ЕЭК проект Порядка рассмотрен на ряде экспертных заседаний по доработке проекта Порядка. По проекту порядка поступили замечания и предложения Росстандарта. Проект порядка рассмотрен на совещании 16-17.02.2015 г. По итогам рассмотрения принято решение о доработке проекта порядка. В соответствии с Регламентом работы ЕЭК подготовлены материалы для проведения в установленном порядке процедуры оценки регулирующего воздействия проекта Порядка.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Порядок утверждения типа средства измерений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Подготовленный ЕЭК проект Порядка доработан по итогам ряда совещаний, с учетом поступивших замечаний и предложений Сторон. </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в настоящее время ведется подготовка заключения об оценке регулирующего воздействия проекта Порядка.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Порядок утверждения типа стандартного образца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Подготовленный ЕЭК проект Порядка доработан по итогам ряда совещаний, с учетом поступивших замечаний </w:t>
            </w:r>
            <w:r>
              <w:rPr>
                <w:rFonts w:ascii="Times New Roman"/>
                <w:b w:val="false"/>
                <w:i w:val="false"/>
                <w:color w:val="000000"/>
                <w:sz w:val="20"/>
              </w:rPr>
              <w:t>и предложений Сторон.</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в настоящее время ведется подготовка заключения об оценке регулирующего воздействия проекта Порядка.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Порядок организации поверки и калибровки средства измерений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Подготовленный ЕЭК проект Порядка рассмотрен на совещаниях экспертов </w:t>
            </w:r>
            <w:r>
              <w:rPr>
                <w:rFonts w:ascii="Times New Roman"/>
                <w:b w:val="false"/>
                <w:i w:val="false"/>
                <w:color w:val="000000"/>
                <w:sz w:val="20"/>
              </w:rPr>
              <w:t>18-19.09.2014 г. и 4-5.12.2014 г. Доработанный с учетом обсуждений проект Порядка письмом ЕЭК от 29.01.2015 г. № ВК–196/16 направлен уполномоченным органам государств – членов ЕАЭС.</w:t>
            </w:r>
            <w:r>
              <w:br/>
            </w:r>
            <w:r>
              <w:rPr>
                <w:rFonts w:ascii="Times New Roman"/>
                <w:b w:val="false"/>
                <w:i w:val="false"/>
                <w:color w:val="000000"/>
                <w:sz w:val="20"/>
              </w:rPr>
              <w:t>
</w:t>
            </w:r>
            <w:r>
              <w:rPr>
                <w:rFonts w:ascii="Times New Roman"/>
                <w:b w:val="false"/>
                <w:i w:val="false"/>
                <w:color w:val="000000"/>
                <w:sz w:val="20"/>
              </w:rPr>
              <w:t>По проекту порядка поступили замечания и предложения Росстандарта (письмо от 13.02.2015 г. № СГ-101-30/1119).</w:t>
            </w:r>
            <w:r>
              <w:br/>
            </w:r>
            <w:r>
              <w:rPr>
                <w:rFonts w:ascii="Times New Roman"/>
                <w:b w:val="false"/>
                <w:i w:val="false"/>
                <w:color w:val="000000"/>
                <w:sz w:val="20"/>
              </w:rPr>
              <w:t>
</w:t>
            </w:r>
            <w:r>
              <w:rPr>
                <w:rFonts w:ascii="Times New Roman"/>
                <w:b w:val="false"/>
                <w:i w:val="false"/>
                <w:color w:val="000000"/>
                <w:sz w:val="20"/>
              </w:rPr>
              <w:t>Проект порядка рассмотрен на совещании экспертов 16-17.02.2015 г. По итогам рассмотрения уполномоченными органами государств – членов ЕАЭС высказана позиция о целесообразности разработки проектов двух актов ЕЭК – проекта Порядка организации поверки средства измерений и проекта Порядка организации калибровки средства измерений. Кроме того, предложено ограничить область распространения проекта Порядка организации калибровки средства измерений на эталоны единиц величин.</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в настоящее время ведется подготовка заключения об оценке регулирующего воздействия проекта Порядка.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Порядок взаимного предоставления сведений в области обеспечения единства измерений, содержащихся в информационных фондах государств – членов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31.03.2015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Подготовленный ЕЭК проект Порядка рассмотрен на совещаниях экспертов </w:t>
            </w:r>
            <w:r>
              <w:rPr>
                <w:rFonts w:ascii="Times New Roman"/>
                <w:b w:val="false"/>
                <w:i w:val="false"/>
                <w:color w:val="000000"/>
                <w:sz w:val="20"/>
              </w:rPr>
              <w:t>18-19.09.2014 г. и 4-5.12.2014 г.</w:t>
            </w:r>
            <w:r>
              <w:br/>
            </w:r>
            <w:r>
              <w:rPr>
                <w:rFonts w:ascii="Times New Roman"/>
                <w:b w:val="false"/>
                <w:i w:val="false"/>
                <w:color w:val="000000"/>
                <w:sz w:val="20"/>
              </w:rPr>
              <w:t>
</w:t>
            </w:r>
            <w:r>
              <w:rPr>
                <w:rFonts w:ascii="Times New Roman"/>
                <w:b w:val="false"/>
                <w:i w:val="false"/>
                <w:color w:val="000000"/>
                <w:sz w:val="20"/>
              </w:rPr>
              <w:t xml:space="preserve">Проект порядка рассмотрен </w:t>
            </w:r>
            <w:r>
              <w:rPr>
                <w:rFonts w:ascii="Times New Roman"/>
                <w:b w:val="false"/>
                <w:i w:val="false"/>
                <w:color w:val="000000"/>
                <w:sz w:val="20"/>
              </w:rPr>
              <w:t xml:space="preserve">на совещании экспертов </w:t>
            </w:r>
            <w:r>
              <w:rPr>
                <w:rFonts w:ascii="Times New Roman"/>
                <w:b w:val="false"/>
                <w:i w:val="false"/>
                <w:color w:val="000000"/>
                <w:sz w:val="20"/>
              </w:rPr>
              <w:t>16-17.02.2015 г. По итогам рассмотрения принято решение о направлении доработанного проекта Порядка в уполномоченные органы государств-членов ЕАЭС для согласования, а также о представлении предложений в части состава и объема взаимно предоставляемых сведений в области обеспечения единства измерений, содержащихся в информационных фондах государств-членов ЕАЭС.</w:t>
            </w:r>
            <w:r>
              <w:br/>
            </w:r>
            <w:r>
              <w:rPr>
                <w:rFonts w:ascii="Times New Roman"/>
                <w:b w:val="false"/>
                <w:i w:val="false"/>
                <w:color w:val="000000"/>
                <w:sz w:val="20"/>
              </w:rPr>
              <w:t>
</w:t>
            </w:r>
            <w:r>
              <w:rPr>
                <w:rFonts w:ascii="Times New Roman"/>
                <w:b w:val="false"/>
                <w:i w:val="false"/>
                <w:color w:val="000000"/>
                <w:sz w:val="20"/>
              </w:rPr>
              <w:t>Доработанный по итогам совещания 16-17.02.2015 г. проект Порядка направлен письмом ЕЭК от 24.04.2015 г. № 16-213 в уполномоченные органы государств-членов ЕАЭС для согласования. Росстандарт и Министерство промышленности и торговли Российской Федерации проинформировали ЕЭК о согласовании проекта Порядка. По проекту Порядка поступили замечания и предложения Национального института метрологии Республики Армения, Госстандарта Республики Беларусь и Комитета технического регулирования и метрологии Министерства по инвестициям и развитию Республики Казахстан.</w:t>
            </w:r>
            <w:r>
              <w:br/>
            </w:r>
            <w:r>
              <w:rPr>
                <w:rFonts w:ascii="Times New Roman"/>
                <w:b w:val="false"/>
                <w:i w:val="false"/>
                <w:color w:val="000000"/>
                <w:sz w:val="20"/>
              </w:rPr>
              <w:t>
</w:t>
            </w:r>
            <w:r>
              <w:rPr>
                <w:rFonts w:ascii="Times New Roman"/>
                <w:b w:val="false"/>
                <w:i w:val="false"/>
                <w:color w:val="000000"/>
                <w:sz w:val="20"/>
              </w:rPr>
              <w:t>С учетом указанных замечаний и предложений уполномоченных органов государств-членов ЕАЭС в соответствии с Регламентом работы ЕЭК подготовлены материалы с целью консультации по поводу отсутствия необходимости размещения проекта порядка на публичное обсуждение в рамках оценки регулирующего воздействия.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 Санитарные, ветеринарные и фитосанитарные меры, защита прав потребителей</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разработки, утверждения, изменения и применения единых санитарно-эпидемиологических и гигиенических требований и процедур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документа с 13.08.2015 г. проходит согласование с департаментами ЕЭК.</w:t>
            </w:r>
            <w:r>
              <w:br/>
            </w:r>
            <w:r>
              <w:rPr>
                <w:rFonts w:ascii="Times New Roman"/>
                <w:b w:val="false"/>
                <w:i w:val="false"/>
                <w:color w:val="000000"/>
                <w:sz w:val="20"/>
              </w:rPr>
              <w:t>
</w:t>
            </w:r>
            <w:r>
              <w:rPr>
                <w:rFonts w:ascii="Times New Roman"/>
                <w:b w:val="false"/>
                <w:i w:val="false"/>
                <w:color w:val="000000"/>
                <w:sz w:val="20"/>
              </w:rPr>
              <w:t>После согласования и проведения правовой экспертизы документ будет внесен на рассмотрение Коллегии ЕЭК в установленном порядке.</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Порядок взаимодействия уполномоченных органов государств – членов Евразийского экономического союза при введении временных санитарных, ветеринарно-санитарных и карантинных фитосанитарных 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подготовлен и проходит правовую экспертизу.</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Положение о Консультативном комитете по вопросам защиты прав потребителей государств – членов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Коллегии ЕЭК от 25.05.2015 г. № 59.</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Перечень подконтрольной государственному санитарно-эпидемиологическому надзору (контролю) продукции, перемещение которой через таможенную границу Евразийского экономического союза осуществляется в специально оборудованных пунктах пропуска, определяемых в соответствии с законодательством государств-членов Евразийского экономического союза и актами, входящими в право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 формирования проекта Перечня обсуждался на ряде экспертных совещаний. В ходе обсуждения вопроса представителями заинтересованных министерств, ведомств и департаментов ЕЭК выработана позиция, заключающаяся в том, что в настоящее время перечень подконтрольной государственному санитарно-эпидемиологическому надзору (контролю) продукции, перемещение которой через таможенную границу ЕАЭС осуществляется в специально оборудованных пунктах пропуска (санитарно-карантинных пунктах), определен Решением КТС от 28.10.2010 г. № 299  «О применении санитарных мер в Таможенном союзе».</w:t>
            </w:r>
            <w:r>
              <w:br/>
            </w:r>
            <w:r>
              <w:rPr>
                <w:rFonts w:ascii="Times New Roman"/>
                <w:b w:val="false"/>
                <w:i w:val="false"/>
                <w:color w:val="000000"/>
                <w:sz w:val="20"/>
              </w:rPr>
              <w:t>
</w:t>
            </w:r>
            <w:r>
              <w:rPr>
                <w:rFonts w:ascii="Times New Roman"/>
                <w:b w:val="false"/>
                <w:i w:val="false"/>
                <w:color w:val="000000"/>
                <w:sz w:val="20"/>
              </w:rPr>
              <w:t>С учетом состоявшихся обсуждений представители уполномоченных органов государств – членов ЕАЭС пришли к согласованному мнению о нецелесообразности разработки дополнительного перечня подконтрольной продукции, которая будет перемещаться через специально оборудованные пункты пропуска.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Положение о согласованных подходах по идентификации, регистрации и прослеживаемости животных и продукции животного происхождения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14.05.2015 г. завершено публичное обсуждение проекта Положения. 10-11.06.2015 г., 18-19.06.2015 г., 28-29.07.2015 г., 06-8.08.2015 г., 26.08.2015 г. проведены заседания РГ по обсуждению проекта Положения с учетом сводки комментариев и предложений, поступивших по итогам публичного обсуждения.</w:t>
            </w:r>
            <w:r>
              <w:br/>
            </w:r>
            <w:r>
              <w:rPr>
                <w:rFonts w:ascii="Times New Roman"/>
                <w:b w:val="false"/>
                <w:i w:val="false"/>
                <w:color w:val="000000"/>
                <w:sz w:val="20"/>
              </w:rPr>
              <w:t>
</w:t>
            </w:r>
            <w:r>
              <w:rPr>
                <w:rFonts w:ascii="Times New Roman"/>
                <w:b w:val="false"/>
                <w:i w:val="false"/>
                <w:color w:val="000000"/>
                <w:sz w:val="20"/>
              </w:rPr>
              <w:t>Проект документа дорабатывается.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Единые ветеринарные (ветеринарно-санитарные) требования, предъявляемые к объектам, подлежащим ветеринарному контролю (надзору)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документа разработан, дважды рассмотрен на совещаниях с уполномоченными органами государств-членов, дорабатывается с учетом предложений, поступивших от уполномоченных органов Российской Федерации.</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Порядок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порядок проведения регионализации и компартментализации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21.07-18.09.2015 г. проект Решения Совета ЕЭК размещен на правовом портале ЕАЭС для публичного обсуждения.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Правила и методология проведения лабораторных исследований при осуществлении ветеринарного контроля (надзора)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с 31.08.2015 г. будет размещен на правовом портале ЕАЭС для публичного обсуждения.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Правила регулирования обращения ветеринарных лекарственных средств, на таможенной территории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с 31.08.2015 г. будет размещен на правовом портале ЕАЭС для публичного обсуждения.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Правила регулирования обращения диагностических средств ветеринарного назначения на таможенной территории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дорабатывается ЕЭК, с 07.09.2015 г. будет размещен на правовом портале ЕАЭС для публичного обсуждения.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Правила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дорабатывается ЕЭК, с 07.09.2015 г. будет размещен на правовом портале ЕАЭС для публичного обсуждения.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Правила регулирования обращения кормовых добавок на таможенной территории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дорабатывается ЕЭК, с 07.09.2015 г. будет размещен на правовом портале ЕАЭС для публичного обсуждения.</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Единый перечень карантинных объектов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 рассмотрен на заседании Коллегии ЕЭК 01.09.2015 г., решение по вопросу не принято.</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Единые карантинные фитосанитарные требования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требований размещен на правовом портале ЕАЭС для публичного обсуждения с 26.08-02.11.2015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Единые правила и нормы обеспечения карантина растений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разработан, трижды рассмотрен на заседании РГ по направлению «Фитосанитарные меры», дорабатывается ЕЭК.</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Требования к материально-техническому оснащению и обустройству пунктов по карантину растений (фитосанитарных контрольных постов), создаваемых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Евразийского экономического союза, и в иных местах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Вопрос рассмотрен на заседании Коллегии ЕЭК 01.09.2015 г., Принято решение Коллегии ЕЭК от 01.09.2015 г. </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Порядок лабораторного обеспечения карантинных фитосанитарных мер в Евразийском экономическом союзе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санитарных, фитосанитарных и ветеринарных мер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Порядка опубликован на правовом портале ЕАЭС для публичного обсуждения с </w:t>
            </w:r>
            <w:r>
              <w:rPr>
                <w:rFonts w:ascii="Times New Roman"/>
                <w:b w:val="false"/>
                <w:i w:val="false"/>
                <w:color w:val="000000"/>
                <w:sz w:val="20"/>
              </w:rPr>
              <w:t>21.07-19.09.2015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 Таможенное регулирование</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Международный договор о Таможенном кодексе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таможенного законодательства и правоприменительной практики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Договора о ТК ЕАЭС одобрен решением Коллегии ЕЭК от 18.12.2014 г. № 233 и направлен на внутригосударственное согласование в государства – члены ЕАЭС. По результатам внутригосударственного согласования продолжается доработка проекта ТК ЕАЭС.</w:t>
            </w:r>
            <w:r>
              <w:br/>
            </w:r>
            <w:r>
              <w:rPr>
                <w:rFonts w:ascii="Times New Roman"/>
                <w:b w:val="false"/>
                <w:i w:val="false"/>
                <w:color w:val="000000"/>
                <w:sz w:val="20"/>
              </w:rPr>
              <w:t>
</w:t>
            </w:r>
            <w:r>
              <w:rPr>
                <w:rFonts w:ascii="Times New Roman"/>
                <w:b w:val="false"/>
                <w:i w:val="false"/>
                <w:color w:val="000000"/>
                <w:sz w:val="20"/>
              </w:rPr>
              <w:t>В 2015 г. состоялось 3 заседания (июнь, июль 2015 г.) рабочей группы по совершенствованию таможенного законодательства (далее – РГ) и 4 заседания (май, июнь, июль, август (совместно с РГ по УЭО) 2015 г.) созданной при ней экспертной группы по подготовке проекта ТК ЕАЭС (далее – ЭГ). Всего с декабря 2013 г. по июль 2015 г. Состоялось 13 заседаний РГ и 14 заседаний ЭГ. С учетом существенных замечаний (в том числе концептуального характера от Республики Казахстан) проводится доработка проекта ТК ЕАЭС (в сентябре-ноябре 2015 г. планируется провести по 3 заседания РГ и ЭГ) и повторное направление проекта Договора о ТК ЕАЭС на внутригосударственное согласование.</w:t>
            </w:r>
            <w:r>
              <w:br/>
            </w:r>
            <w:r>
              <w:rPr>
                <w:rFonts w:ascii="Times New Roman"/>
                <w:b w:val="false"/>
                <w:i w:val="false"/>
                <w:color w:val="000000"/>
                <w:sz w:val="20"/>
              </w:rPr>
              <w:t>
</w:t>
            </w:r>
            <w:r>
              <w:rPr>
                <w:rFonts w:ascii="Times New Roman"/>
                <w:b w:val="false"/>
                <w:i w:val="false"/>
                <w:color w:val="000000"/>
                <w:sz w:val="20"/>
              </w:rPr>
              <w:t>Необходимо отметить, что ряд концептуальных предложений Республики Казахстан фактически не соответствует интеграционным подходам, закрепленным в Договоре о ЕАЭС, и требует рассмотрения возникших разногласий не на РГ, а на более высоких уровнях (Совет ЕЭК, ЕМС, ВЕЭС). Вопрос рассмотрен на заседании Коллегии ЕЭК 01.09.20105 г.</w:t>
            </w:r>
            <w:r>
              <w:br/>
            </w:r>
            <w:r>
              <w:rPr>
                <w:rFonts w:ascii="Times New Roman"/>
                <w:b w:val="false"/>
                <w:i w:val="false"/>
                <w:color w:val="000000"/>
                <w:sz w:val="20"/>
              </w:rPr>
              <w:t>
</w:t>
            </w:r>
            <w:r>
              <w:rPr>
                <w:rFonts w:ascii="Times New Roman"/>
                <w:b w:val="false"/>
                <w:i w:val="false"/>
                <w:color w:val="000000"/>
                <w:sz w:val="20"/>
              </w:rPr>
              <w:t>Проведение дополнительного внутригосударственного согласования автоматически ведет к пересмотру сроков представления проекта Договора о ТК ЕАЭС в орган, принимающий решение.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XIII. Энергетика и инфраструктура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Энергетика</w:t>
            </w:r>
          </w:p>
        </w:tc>
      </w:tr>
      <w:tr>
        <w:trPr>
          <w:trHeight w:val="1545"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Международный договор о методологии формирования индикативных (прогнозных) балансов газа, нефти и нефтепродуктов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Коллегии ЕЭК от 31.03.2015 г. № 22 проект Соглашения одобрен и направлен государствам – членам ЕАЭС для прохождения  внутригосударственного согласования. По результатам внутригосударственного согласования 15.07.2015 г. проведено совещание на уровне заместителей министров уполномоченных органов Сторон, по итогам совещания проект Соглашения согласован.</w:t>
            </w:r>
            <w:r>
              <w:br/>
            </w:r>
            <w:r>
              <w:rPr>
                <w:rFonts w:ascii="Times New Roman"/>
                <w:b w:val="false"/>
                <w:i w:val="false"/>
                <w:color w:val="000000"/>
                <w:sz w:val="20"/>
              </w:rPr>
              <w:t>
</w:t>
            </w:r>
            <w:r>
              <w:rPr>
                <w:rFonts w:ascii="Times New Roman"/>
                <w:b w:val="false"/>
                <w:i w:val="false"/>
                <w:color w:val="000000"/>
                <w:sz w:val="20"/>
              </w:rPr>
              <w:t>До конца 2015 г. планируется рассмотрение проекта Соглашения на заседании Коллегии ЕЭК 22 сентября 2015 г.; рассмотрение проекта Соглашения на заседании Совета ЕЭК и направление проекта документа в государства-члены для проведения внутригосударственных процедур, необходимых для его подписания уполномоченными органами сторон.</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Концепция формирования общего электроэнергетического рынка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08.05.2015 г. № 12.</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Программа формирования общего электроэнергетического рынка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30.06.2016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разработки Программы в июне 2015 г. заключен договор на выполнение научно-исследовательской работы для официального использования ЕЭК по теме: «Разработка программы формирования общего электроэнергетического рынка ЕАЭС».</w:t>
            </w:r>
            <w:r>
              <w:br/>
            </w:r>
            <w:r>
              <w:rPr>
                <w:rFonts w:ascii="Times New Roman"/>
                <w:b w:val="false"/>
                <w:i w:val="false"/>
                <w:color w:val="000000"/>
                <w:sz w:val="20"/>
              </w:rPr>
              <w:t>
</w:t>
            </w:r>
            <w:r>
              <w:rPr>
                <w:rFonts w:ascii="Times New Roman"/>
                <w:b w:val="false"/>
                <w:i w:val="false"/>
                <w:color w:val="000000"/>
                <w:sz w:val="20"/>
              </w:rPr>
              <w:t>Завершено выполнение этапа 1 НИР и представлен проект структуры указанной программы.</w:t>
            </w:r>
            <w:r>
              <w:br/>
            </w:r>
            <w:r>
              <w:rPr>
                <w:rFonts w:ascii="Times New Roman"/>
                <w:b w:val="false"/>
                <w:i w:val="false"/>
                <w:color w:val="000000"/>
                <w:sz w:val="20"/>
              </w:rPr>
              <w:t>
</w:t>
            </w:r>
            <w:r>
              <w:rPr>
                <w:rFonts w:ascii="Times New Roman"/>
                <w:b w:val="false"/>
                <w:i w:val="false"/>
                <w:color w:val="000000"/>
                <w:sz w:val="20"/>
              </w:rPr>
              <w:t>Проект структуры программы рассмотрен и согласован на заседании Подкомитета по формированию ОЭР Союза Консультативного комитета по электроэнергетике при Коллегии ЕЭК с участием экспертов Сторон.</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Международный договор о формировании общего электроэнергетического рынка Евразийского экономического союза, содержащий, в том числе единые правила доступа к услугам субъектов естественных монополий в сфере электроэнергетики***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 – члены ЕАЭС заключат международный договор в рамках ЕАЭС о формировании общего электроэнергетического рынка, содержащий, в том числе единые правила доступа к услугам субъектов естественных монополий в сфере электроэнергетики по завершении выполнения мероприятий программы формирования общего электроэнергетического рынка ЕАЭС.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Протокол о завершении выполнения комплекса мер, предусмотренных пунктом 5 приложения № 22 к Договору о Евразийском экономическом союзе от 29 мая 2014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оформляется соответствующим протоколом государств-членов</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будет подготовлен после завершения выполнения комплекса мер, предусмотренных пунктом 5 приложения № 22 к Договору о ЕАЭС.</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Концепция формирования общего рынка газа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исполнения пункта выполнено следующее:</w:t>
            </w:r>
            <w:r>
              <w:br/>
            </w:r>
            <w:r>
              <w:rPr>
                <w:rFonts w:ascii="Times New Roman"/>
                <w:b w:val="false"/>
                <w:i w:val="false"/>
                <w:color w:val="000000"/>
                <w:sz w:val="20"/>
              </w:rPr>
              <w:t>
</w:t>
            </w:r>
            <w:r>
              <w:rPr>
                <w:rFonts w:ascii="Times New Roman"/>
                <w:b w:val="false"/>
                <w:i w:val="false"/>
                <w:color w:val="000000"/>
                <w:sz w:val="20"/>
              </w:rPr>
              <w:t>- в мае-июне 2015 г. проведен двухэтапный конкурс на выполнение НИР по разработке проекта концепции;</w:t>
            </w:r>
            <w:r>
              <w:br/>
            </w:r>
            <w:r>
              <w:rPr>
                <w:rFonts w:ascii="Times New Roman"/>
                <w:b w:val="false"/>
                <w:i w:val="false"/>
                <w:color w:val="000000"/>
                <w:sz w:val="20"/>
              </w:rPr>
              <w:t>
</w:t>
            </w:r>
            <w:r>
              <w:rPr>
                <w:rFonts w:ascii="Times New Roman"/>
                <w:b w:val="false"/>
                <w:i w:val="false"/>
                <w:color w:val="000000"/>
                <w:sz w:val="20"/>
              </w:rPr>
              <w:t>- проект концепции рассмотрен 14.07 и 18.08.2015 г. на заседаниях РГ по разработке проекта концепции при КК по нефти и газу;</w:t>
            </w:r>
            <w:r>
              <w:br/>
            </w:r>
            <w:r>
              <w:rPr>
                <w:rFonts w:ascii="Times New Roman"/>
                <w:b w:val="false"/>
                <w:i w:val="false"/>
                <w:color w:val="000000"/>
                <w:sz w:val="20"/>
              </w:rPr>
              <w:t>
</w:t>
            </w:r>
            <w:r>
              <w:rPr>
                <w:rFonts w:ascii="Times New Roman"/>
                <w:b w:val="false"/>
                <w:i w:val="false"/>
                <w:color w:val="000000"/>
                <w:sz w:val="20"/>
              </w:rPr>
              <w:t>- по результатам заседаний РГ проект концепции был доработан с учетом позиций экспертов сторон и направлен в уполномоченные органы государств-членов ЕАЭС для представления замечаний и предложений. До конца 2015 г. планируется:</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КК по нефти и газу в октябре 2015 г.;</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Коллегии ЕЭК в ноябре 2015 г.;</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Совета ЕЭК в декабре 2015 г.;</w:t>
            </w:r>
            <w:r>
              <w:br/>
            </w:r>
            <w:r>
              <w:rPr>
                <w:rFonts w:ascii="Times New Roman"/>
                <w:b w:val="false"/>
                <w:i w:val="false"/>
                <w:color w:val="000000"/>
                <w:sz w:val="20"/>
              </w:rPr>
              <w:t>
</w:t>
            </w:r>
            <w:r>
              <w:rPr>
                <w:rFonts w:ascii="Times New Roman"/>
                <w:b w:val="false"/>
                <w:i w:val="false"/>
                <w:color w:val="000000"/>
                <w:sz w:val="20"/>
              </w:rPr>
              <w:t>- представление проекта концепции на рассмотрение ВЕЭС до 31.12.2015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Программа формирования общего рынка газа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формирования общего рынка газа ЕАЭС будет разработана в рамках научно-исследовательской работы для официального использования ЕЭК. Объявление конкурса на выполнение научно-исследовательской работы планируется в 2016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Международный договор о формировании общего рынка газа Евразийского экономического союза, содержащий, в том числе единые правила доступа к газотранспортным системам, расположенным на территориях государств-членов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30.06.2024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 – члены ЕАЭС заключат международный договор в рамках ЕАЭС о формировании общего рынка газа, содержащий, в том числе единые правила доступа к газотранспортным системам, расположенным на территориях государств-членов ЕАЭС по завершении выполнения мероприятий программы формирования общего рынка газа ЕАЭС.</w:t>
            </w:r>
          </w:p>
        </w:tc>
      </w:tr>
      <w:tr>
        <w:trPr>
          <w:trHeight w:val="78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Международный договор об унификации норм и стандартов на нефть и нефтепродукты***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30.09.2015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решение Совета ЕЭК от 21.08.2015 г № 51 об исключении пункта 9 из раздела XIII «Энергетика и инфраструктура» из Рабочего плана. </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Концепция формирования общих рынков нефти и нефтепродуктов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исполнения  пункта выполнено следующее:</w:t>
            </w:r>
            <w:r>
              <w:br/>
            </w:r>
            <w:r>
              <w:rPr>
                <w:rFonts w:ascii="Times New Roman"/>
                <w:b w:val="false"/>
                <w:i w:val="false"/>
                <w:color w:val="000000"/>
                <w:sz w:val="20"/>
              </w:rPr>
              <w:t>
</w:t>
            </w:r>
            <w:r>
              <w:rPr>
                <w:rFonts w:ascii="Times New Roman"/>
                <w:b w:val="false"/>
                <w:i w:val="false"/>
                <w:color w:val="000000"/>
                <w:sz w:val="20"/>
              </w:rPr>
              <w:t>- в мае-июне 2015 г. проведен двухэтапный конкурс на выполнение НИР по разработке проекта концепции;</w:t>
            </w:r>
            <w:r>
              <w:br/>
            </w:r>
            <w:r>
              <w:rPr>
                <w:rFonts w:ascii="Times New Roman"/>
                <w:b w:val="false"/>
                <w:i w:val="false"/>
                <w:color w:val="000000"/>
                <w:sz w:val="20"/>
              </w:rPr>
              <w:t>
</w:t>
            </w:r>
            <w:r>
              <w:rPr>
                <w:rFonts w:ascii="Times New Roman"/>
                <w:b w:val="false"/>
                <w:i w:val="false"/>
                <w:color w:val="000000"/>
                <w:sz w:val="20"/>
              </w:rPr>
              <w:t>- проект концепции рассмотрен 14.07 и 18.08.2015 г. на заседаниях РГ по разработке проекта концепции при КК по нефти и газу;</w:t>
            </w:r>
            <w:r>
              <w:br/>
            </w:r>
            <w:r>
              <w:rPr>
                <w:rFonts w:ascii="Times New Roman"/>
                <w:b w:val="false"/>
                <w:i w:val="false"/>
                <w:color w:val="000000"/>
                <w:sz w:val="20"/>
              </w:rPr>
              <w:t>
</w:t>
            </w:r>
            <w:r>
              <w:rPr>
                <w:rFonts w:ascii="Times New Roman"/>
                <w:b w:val="false"/>
                <w:i w:val="false"/>
                <w:color w:val="000000"/>
                <w:sz w:val="20"/>
              </w:rPr>
              <w:t>- по результатам заседаний РГ проект концепции был доработан с учетом позиций экспертов сторон и направлен в уполномоченные органы государств-членов ЕАЭС для представления замечаний и предложений. До конца 2015 г. планируется:</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Консультативного комитета по нефти и газу в октябре 2015 г.;</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Коллегии ЕЭК в ноябре 2015 г.;</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Совета ЕЭК в декабре 2015 г.;</w:t>
            </w:r>
            <w:r>
              <w:br/>
            </w:r>
            <w:r>
              <w:rPr>
                <w:rFonts w:ascii="Times New Roman"/>
                <w:b w:val="false"/>
                <w:i w:val="false"/>
                <w:color w:val="000000"/>
                <w:sz w:val="20"/>
              </w:rPr>
              <w:t>
</w:t>
            </w:r>
            <w:r>
              <w:rPr>
                <w:rFonts w:ascii="Times New Roman"/>
                <w:b w:val="false"/>
                <w:i w:val="false"/>
                <w:color w:val="000000"/>
                <w:sz w:val="20"/>
              </w:rPr>
              <w:t>- представление проекта концепции на рассмотрение ВЕЭС до 31.12.2015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Программа формирования общих рынков нефти и нефтепродуктов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формирования общих рынков нефти и нефтепродуктов ЕАЭС будет разработана в рамках научно-исследовательской работы для официального использования ЕЭК. Объявление конкурса на выполнение научно-исследовательской работы планируется в 2016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Международный договор о формировании общих рынков нефти и нефтепродуктов Евразийского экономического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 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энергетики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30.06.2024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 – члены ЕАЭС заключат международный договор в рамках ЕАЭС о формировании общих рынков нефти и нефтепродуктов, содержащий, в том числе единые правила доступа к системам транспортировки нефти и нефтепродуктов, расположенным на территориях государств-членов ЕАЭС по завершении выполнения мероприятий программы формирования общих рынков нефти и нефтепродуктов ЕАЭС.</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Транспорт</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Основные направления и этапы реализации скоординированной (согласованной) транспортной политики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транспорта и инфраструктуры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Основных направлений и этапов реализации скоординированной (согласованной) транспортной политики разработан и представлен Республикой Казахстан в ЕЭК 13.07. 2015 г. 16.07.2015 г. направлены письма в правительства Республики Армения, Республики Беларусь и Российской Федерации с просьбой рассмотреть указанный проект и представить в ЕЭК замечания и предложения </w:t>
            </w:r>
            <w:r>
              <w:rPr>
                <w:rFonts w:ascii="Times New Roman"/>
                <w:b w:val="false"/>
                <w:i w:val="false"/>
                <w:color w:val="000000"/>
                <w:sz w:val="20"/>
              </w:rPr>
              <w:t xml:space="preserve">к 31.08.2015 г. По состоянию на </w:t>
            </w:r>
            <w:r>
              <w:rPr>
                <w:rFonts w:ascii="Times New Roman"/>
                <w:b w:val="false"/>
                <w:i w:val="false"/>
                <w:color w:val="000000"/>
                <w:sz w:val="20"/>
              </w:rPr>
              <w:t>27.08.2015 г. ответов не поступало.</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Программа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Евразийской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транспорта и инфраструктуры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01.07.2015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решение ВЕЭС от 08.05.2015 г. № 13. В настоящее время государствами – членами ЕАЭС проводятся мероприятия по реализации переходного периода Программы.</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Международный договор о судоходстве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государства-члены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транспорта и инфраструктуры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Соглашения согласован Сторонами на совещании по окончательному согласованию проекта Соглашения, состоявшемся 16.07.2015 г. под председательством члена Коллегии (Министра) по энергетике и инфраструктуре ЕЭК Т.А. Мансурова. Согласно письму Министра транспорта и связи Республики Армения </w:t>
            </w:r>
            <w:r>
              <w:rPr>
                <w:rFonts w:ascii="Times New Roman"/>
                <w:b w:val="false"/>
                <w:i w:val="false"/>
                <w:color w:val="000000"/>
                <w:sz w:val="20"/>
              </w:rPr>
              <w:t>Г.Б. Бегларяна предложений к проекту Соглашения не имеется.</w:t>
            </w:r>
            <w:r>
              <w:br/>
            </w:r>
            <w:r>
              <w:rPr>
                <w:rFonts w:ascii="Times New Roman"/>
                <w:b w:val="false"/>
                <w:i w:val="false"/>
                <w:color w:val="000000"/>
                <w:sz w:val="20"/>
              </w:rPr>
              <w:t>
</w:t>
            </w:r>
            <w:r>
              <w:rPr>
                <w:rFonts w:ascii="Times New Roman"/>
                <w:b w:val="false"/>
                <w:i w:val="false"/>
                <w:color w:val="000000"/>
                <w:sz w:val="20"/>
              </w:rPr>
              <w:t>По проекту решения Коллегии ЕЭК «О проекте Соглашения о судоходстве» (далее – проект решения Коллегии) в установленном порядке проведены процедуры правовой экспертизы и правового редактирования, по итогам которых получено заключение Правового департамента ЕЭК. Проект решения был размещен на сайте ЕАЭС 24.07.2015 г. для проведения общественного обсуждения со сроком окончания 13.08.2015 г. За период публичного обсуждения по предварительно опубликованному проекту решения Коллегии ЕЭК комментариев и предложений не поступило.</w:t>
            </w:r>
            <w:r>
              <w:br/>
            </w:r>
            <w:r>
              <w:rPr>
                <w:rFonts w:ascii="Times New Roman"/>
                <w:b w:val="false"/>
                <w:i w:val="false"/>
                <w:color w:val="000000"/>
                <w:sz w:val="20"/>
              </w:rPr>
              <w:t>
</w:t>
            </w:r>
            <w:r>
              <w:rPr>
                <w:rFonts w:ascii="Times New Roman"/>
                <w:b w:val="false"/>
                <w:i w:val="false"/>
                <w:color w:val="000000"/>
                <w:sz w:val="20"/>
              </w:rPr>
              <w:t>Проект решения Коллегии ЕЭК внесен пунктом 1 в повестку дня заседания Коллегии на 22.09.2015 г.</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XIV. Конкуренция и антимонопольное регулирование</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рассмотрения Евразийской экономической комиссией уведомлений об установлении государством – членом Евразийского экономического союза особенностей осуществления государственных закупок, государственных закупках у определенных потенциальных поставщиков и изъятиях из национального режима государственных закупок и принятия Евразийской экономической комиссией решений о необходимости отмены таких актов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конкурентной политики и политики в области государственных закупок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30.11.2014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27.01.2015 г. на заседании Коллегии ЕЭК рассматривался соответствующий проект решения Совета ЕЭК. Однако, в связи с поступившими от государств – членов ЕАЭС замечаний и предложений возникла необходимость доработки редакции проекта.</w:t>
            </w:r>
            <w:r>
              <w:br/>
            </w:r>
            <w:r>
              <w:rPr>
                <w:rFonts w:ascii="Times New Roman"/>
                <w:b w:val="false"/>
                <w:i w:val="false"/>
                <w:color w:val="000000"/>
                <w:sz w:val="20"/>
              </w:rPr>
              <w:t>
</w:t>
            </w:r>
            <w:r>
              <w:rPr>
                <w:rFonts w:ascii="Times New Roman"/>
                <w:b w:val="false"/>
                <w:i w:val="false"/>
                <w:color w:val="000000"/>
                <w:sz w:val="20"/>
              </w:rPr>
              <w:t>ЕЭК проведен ряд совещаний с представителями уполномоченных органов Сторон в сфере государственных закупок государств – членов ЕАЭС по снятию имеющихся разногласий к проекту Порядка. По итогам совещаний и до настоящего времени ведется работа по урегулированию имеющихся разногласий Сторон.</w:t>
            </w:r>
            <w:r>
              <w:br/>
            </w:r>
            <w:r>
              <w:rPr>
                <w:rFonts w:ascii="Times New Roman"/>
                <w:b w:val="false"/>
                <w:i w:val="false"/>
                <w:color w:val="000000"/>
                <w:sz w:val="20"/>
              </w:rPr>
              <w:t>
</w:t>
            </w:r>
            <w:r>
              <w:rPr>
                <w:rFonts w:ascii="Times New Roman"/>
                <w:b w:val="false"/>
                <w:i w:val="false"/>
                <w:color w:val="000000"/>
                <w:sz w:val="20"/>
              </w:rPr>
              <w:t>Рассмотрение проекта Порядка на заседании Коллегии ЕЭК запланировано в октябре 2015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 Регулирование обращения лекарственных средств и медицинских изделий</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Международный договор о единых принципах и правилах обращения лекарственных средств в рамках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23.12.2014 г. подписано соответствующее Соглашение.</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Международный договор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технического регулирования и аккредитации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23.12.2014 г. подписано соответствующее Соглашение.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 Внешнеторговая политика</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 утверждении непреференциальных правил определения происхождения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торговой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13.08.2015 г. при подкомитете по торговой политике КК по торговле создана рабочая группа. Разработан проект документа, который направлен сторонам письмом № АС-1909/15 от 25.08.2015. Первое заседание рабочей группы запланировано на 15-18 сентября 2015 г.</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 утверждении правил определения происхождения товаров из развивающихся и наименее развитых стран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торговой политики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31.12.2015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13.08.2015 г. при подкомитете по торговой политике КК по торговле создана рабочая группа. Разработан проект документа, который направлен сторонам письмом № АС-1909/15 от 25.08.2015. Первое заседание рабочей группы запланировано на 15-18.09.2015 г.</w:t>
            </w:r>
          </w:p>
        </w:tc>
      </w:tr>
    </w:tbl>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i w:val="false"/>
          <w:color w:val="000000"/>
          <w:sz w:val="28"/>
        </w:rPr>
        <w:t>Используемые сокращения</w:t>
      </w:r>
      <w:r>
        <w:rPr>
          <w:rFonts w:ascii="Times New Roman"/>
          <w:b w:val="false"/>
          <w:i w:val="false"/>
          <w:color w:val="000000"/>
          <w:sz w:val="28"/>
        </w:rPr>
        <w:t>:</w:t>
      </w:r>
      <w:r>
        <w:br/>
      </w:r>
      <w:r>
        <w:rPr>
          <w:rFonts w:ascii="Times New Roman"/>
          <w:b w:val="false"/>
          <w:i w:val="false"/>
          <w:color w:val="000000"/>
          <w:sz w:val="28"/>
        </w:rPr>
        <w:t>
Договор о ЕАЭС – Договор о Евразийском экономическом союзе от 29 мая 2014 года</w:t>
      </w:r>
      <w:r>
        <w:br/>
      </w:r>
      <w:r>
        <w:rPr>
          <w:rFonts w:ascii="Times New Roman"/>
          <w:b w:val="false"/>
          <w:i w:val="false"/>
          <w:color w:val="000000"/>
          <w:sz w:val="28"/>
        </w:rPr>
        <w:t>
ЕАЭС – Евразийский экономический союз</w:t>
      </w:r>
      <w:r>
        <w:br/>
      </w:r>
      <w:r>
        <w:rPr>
          <w:rFonts w:ascii="Times New Roman"/>
          <w:b w:val="false"/>
          <w:i w:val="false"/>
          <w:color w:val="000000"/>
          <w:sz w:val="28"/>
        </w:rPr>
        <w:t>
КК – Консультативный комитет при Евразийской экономической комиссии, по направлению деятельности</w:t>
      </w:r>
      <w:r>
        <w:br/>
      </w:r>
      <w:r>
        <w:rPr>
          <w:rFonts w:ascii="Times New Roman"/>
          <w:b w:val="false"/>
          <w:i w:val="false"/>
          <w:color w:val="000000"/>
          <w:sz w:val="28"/>
        </w:rPr>
        <w:t xml:space="preserve">
По уровням принятия решения (см. в столбце </w:t>
      </w:r>
      <w:r>
        <w:rPr>
          <w:rFonts w:ascii="Times New Roman"/>
          <w:b w:val="false"/>
          <w:i/>
          <w:color w:val="000000"/>
          <w:sz w:val="28"/>
        </w:rPr>
        <w:t>«Срок представления проекта акта в орган, принимающий решение</w:t>
      </w:r>
      <w:r>
        <w:rPr>
          <w:rFonts w:ascii="Times New Roman"/>
          <w:b w:val="false"/>
          <w:i w:val="false"/>
          <w:color w:val="000000"/>
          <w:sz w:val="28"/>
        </w:rPr>
        <w:t>»):</w:t>
      </w:r>
      <w:r>
        <w:br/>
      </w:r>
      <w:r>
        <w:rPr>
          <w:rFonts w:ascii="Times New Roman"/>
          <w:b w:val="false"/>
          <w:i w:val="false"/>
          <w:color w:val="000000"/>
          <w:sz w:val="28"/>
        </w:rPr>
        <w:t>
ВЕЭС – Высший Евразийский экономический совет</w:t>
      </w:r>
      <w:r>
        <w:br/>
      </w:r>
      <w:r>
        <w:rPr>
          <w:rFonts w:ascii="Times New Roman"/>
          <w:b w:val="false"/>
          <w:i w:val="false"/>
          <w:color w:val="000000"/>
          <w:sz w:val="28"/>
        </w:rPr>
        <w:t>
ЕМС – Евразийский межправительственный совет</w:t>
      </w:r>
      <w:r>
        <w:br/>
      </w:r>
      <w:r>
        <w:rPr>
          <w:rFonts w:ascii="Times New Roman"/>
          <w:b w:val="false"/>
          <w:i w:val="false"/>
          <w:color w:val="000000"/>
          <w:sz w:val="28"/>
        </w:rPr>
        <w:t>
ЕЭК  – Коллегия или Совет Евразийской экономической комиссии</w:t>
      </w:r>
    </w:p>
    <w:p>
      <w:pPr>
        <w:spacing w:after="0"/>
        <w:ind w:left="0"/>
        <w:jc w:val="both"/>
      </w:pPr>
      <w:r>
        <w:rPr>
          <w:rFonts w:ascii="Times New Roman"/>
          <w:b w:val="false"/>
          <w:i w:val="false"/>
          <w:color w:val="000000"/>
          <w:sz w:val="28"/>
        </w:rPr>
        <w:t>___________</w:t>
      </w:r>
      <w:r>
        <w:br/>
      </w:r>
      <w:r>
        <w:rPr>
          <w:rFonts w:ascii="Times New Roman"/>
          <w:b w:val="false"/>
          <w:i w:val="false"/>
          <w:color w:val="000000"/>
          <w:sz w:val="28"/>
        </w:rPr>
        <w:t>
* Наименование документа может быть уточнено в ходе разработки его проекта.</w:t>
      </w:r>
      <w:r>
        <w:br/>
      </w:r>
      <w:r>
        <w:rPr>
          <w:rFonts w:ascii="Times New Roman"/>
          <w:b w:val="false"/>
          <w:i w:val="false"/>
          <w:color w:val="000000"/>
          <w:sz w:val="28"/>
        </w:rPr>
        <w:t>
** До 01.01.2015 – Высший Евразийский экономический совет на уровне глав правительств или глав государств соответственно.</w:t>
      </w:r>
      <w:r>
        <w:br/>
      </w:r>
      <w:r>
        <w:rPr>
          <w:rFonts w:ascii="Times New Roman"/>
          <w:b w:val="false"/>
          <w:i w:val="false"/>
          <w:color w:val="000000"/>
          <w:sz w:val="28"/>
        </w:rPr>
        <w:t>
*** Принимается на уровне глав правительств или глав государств и выносится для принятия решения в соответствии со сроками, определенными настоящим Планом.</w:t>
      </w:r>
    </w:p>
    <w:bookmarkStart w:name="z5" w:id="2"/>
    <w:p>
      <w:pPr>
        <w:spacing w:after="0"/>
        <w:ind w:left="0"/>
        <w:jc w:val="both"/>
      </w:pPr>
      <w:r>
        <w:rPr>
          <w:rFonts w:ascii="Times New Roman"/>
          <w:b w:val="false"/>
          <w:i w:val="false"/>
          <w:color w:val="000000"/>
          <w:sz w:val="28"/>
        </w:rPr>
        <w:t>
                         </w:t>
      </w:r>
      <w:r>
        <w:rPr>
          <w:rFonts w:ascii="Times New Roman"/>
          <w:b/>
          <w:i w:val="false"/>
          <w:color w:val="000000"/>
          <w:sz w:val="28"/>
        </w:rPr>
        <w:t>СПРАВОЧНАЯ ИНФОРМАЦИЯ</w:t>
      </w:r>
      <w:r>
        <w:br/>
      </w:r>
      <w:r>
        <w:rPr>
          <w:rFonts w:ascii="Times New Roman"/>
          <w:b w:val="false"/>
          <w:i w:val="false"/>
          <w:color w:val="000000"/>
          <w:sz w:val="28"/>
        </w:rPr>
        <w:t xml:space="preserve">
      </w:t>
      </w:r>
      <w:r>
        <w:rPr>
          <w:rFonts w:ascii="Times New Roman"/>
          <w:b/>
          <w:i w:val="false"/>
          <w:color w:val="000000"/>
          <w:sz w:val="28"/>
        </w:rPr>
        <w:t>о выполнении плана действий Евразийской экономической</w:t>
      </w:r>
      <w:r>
        <w:br/>
      </w:r>
      <w:r>
        <w:rPr>
          <w:rFonts w:ascii="Times New Roman"/>
          <w:b w:val="false"/>
          <w:i w:val="false"/>
          <w:color w:val="000000"/>
          <w:sz w:val="28"/>
        </w:rPr>
        <w:t>
     </w:t>
      </w:r>
      <w:r>
        <w:rPr>
          <w:rFonts w:ascii="Times New Roman"/>
          <w:b/>
          <w:i w:val="false"/>
          <w:color w:val="000000"/>
          <w:sz w:val="28"/>
        </w:rPr>
        <w:t>комиссии по реализации приоритетов, изложенных в обращении</w:t>
      </w:r>
      <w:r>
        <w:br/>
      </w:r>
      <w:r>
        <w:rPr>
          <w:rFonts w:ascii="Times New Roman"/>
          <w:b w:val="false"/>
          <w:i w:val="false"/>
          <w:color w:val="000000"/>
          <w:sz w:val="28"/>
        </w:rPr>
        <w:t xml:space="preserve">
      </w:t>
      </w:r>
      <w:r>
        <w:rPr>
          <w:rFonts w:ascii="Times New Roman"/>
          <w:b/>
          <w:i w:val="false"/>
          <w:color w:val="000000"/>
          <w:sz w:val="28"/>
        </w:rPr>
        <w:t>Председателя Высшего Евразийского экономического совета</w:t>
      </w:r>
      <w:r>
        <w:br/>
      </w:r>
      <w:r>
        <w:rPr>
          <w:rFonts w:ascii="Times New Roman"/>
          <w:b w:val="false"/>
          <w:i w:val="false"/>
          <w:color w:val="000000"/>
          <w:sz w:val="28"/>
        </w:rPr>
        <w:t>
              </w:t>
      </w:r>
      <w:r>
        <w:rPr>
          <w:rFonts w:ascii="Times New Roman"/>
          <w:b/>
          <w:i w:val="false"/>
          <w:color w:val="000000"/>
          <w:sz w:val="28"/>
        </w:rPr>
        <w:t>Лукашенко А.Г. к главам государств–членов</w:t>
      </w:r>
      <w:r>
        <w:br/>
      </w:r>
      <w:r>
        <w:rPr>
          <w:rFonts w:ascii="Times New Roman"/>
          <w:b w:val="false"/>
          <w:i w:val="false"/>
          <w:color w:val="000000"/>
          <w:sz w:val="28"/>
        </w:rPr>
        <w:t>
                   </w:t>
      </w:r>
      <w:r>
        <w:rPr>
          <w:rFonts w:ascii="Times New Roman"/>
          <w:b/>
          <w:i w:val="false"/>
          <w:color w:val="000000"/>
          <w:sz w:val="28"/>
        </w:rPr>
        <w:t>Евразийского экономического союза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142"/>
        <w:gridCol w:w="1677"/>
        <w:gridCol w:w="3106"/>
        <w:gridCol w:w="1433"/>
        <w:gridCol w:w="4943"/>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 Обращения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член Коллегии (Министр)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реализации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исполнении/ходе исполнения/результат</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2 Обращения: «Мы приветствуем последовательное расширение числа участников евразийской интеграции, поддерживаем открытый равноправный диалог ЕАЭС с другими странами, международными организациями и международными интеграционными объединениями»</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Т.Д.</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основных направлений международной деятельности Евразийского экономического союза 2015 год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документа разработан ЕЭК </w:t>
            </w:r>
            <w:r>
              <w:rPr>
                <w:rFonts w:ascii="Times New Roman"/>
                <w:b w:val="false"/>
                <w:i w:val="false"/>
                <w:color w:val="000000"/>
                <w:sz w:val="20"/>
              </w:rPr>
              <w:t>на основании предложений государств – членов ЕАЭС и департаментов ЕЭК и рассмотрен на заседаниях Коллегии ЕЭК 24.03.2015 г., Совета ЕЭК 23.04.2015 г., 28.05.2015 г. и ЕМС 29.05.2015 г.</w:t>
            </w:r>
            <w:r>
              <w:br/>
            </w:r>
            <w:r>
              <w:rPr>
                <w:rFonts w:ascii="Times New Roman"/>
                <w:b w:val="false"/>
                <w:i w:val="false"/>
                <w:color w:val="000000"/>
                <w:sz w:val="20"/>
              </w:rPr>
              <w:t>
</w:t>
            </w:r>
            <w:r>
              <w:rPr>
                <w:rFonts w:ascii="Times New Roman"/>
                <w:b w:val="false"/>
                <w:i w:val="false"/>
                <w:color w:val="000000"/>
                <w:sz w:val="20"/>
              </w:rPr>
              <w:t xml:space="preserve">С учетом позиции РА ЕМС дано поручение МИДам государств – членов ЕАЭС выработать согласованную позицию по проекту документа. Согласованная позиция выработана. Вопрос предполагается рассмотреть </w:t>
            </w:r>
            <w:r>
              <w:rPr>
                <w:rFonts w:ascii="Times New Roman"/>
                <w:b w:val="false"/>
                <w:i w:val="false"/>
                <w:color w:val="000000"/>
                <w:sz w:val="20"/>
              </w:rPr>
              <w:t>на заседании ЕМС 08.09.2015 г. и очередном заседании ВЕЭС.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Протокола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и проекта Протокола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Проекты соответствующих протоколов подписаны главами государств – членов ЕАЭС 08.05.2015 г. в г. Москве.</w:t>
            </w:r>
            <w:r>
              <w:br/>
            </w:r>
            <w:r>
              <w:rPr>
                <w:rFonts w:ascii="Times New Roman"/>
                <w:b w:val="false"/>
                <w:i w:val="false"/>
                <w:color w:val="000000"/>
                <w:sz w:val="20"/>
              </w:rPr>
              <w:t>
</w:t>
            </w:r>
            <w:r>
              <w:rPr>
                <w:rFonts w:ascii="Times New Roman"/>
                <w:b w:val="false"/>
                <w:i w:val="false"/>
                <w:color w:val="000000"/>
                <w:sz w:val="20"/>
              </w:rPr>
              <w:t xml:space="preserve">12.08.2015 г. указанные документы вместе с Договором о присоединении </w:t>
            </w:r>
            <w:r>
              <w:rPr>
                <w:rFonts w:ascii="Times New Roman"/>
                <w:b w:val="false"/>
                <w:i w:val="false"/>
                <w:color w:val="000000"/>
                <w:sz w:val="20"/>
              </w:rPr>
              <w:t>КР к Договору о ЕАЭС вступили в силу.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Слепнев А.А.</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комплексных предложений по подходам к развитию торгово-экономического сотрудничества Союза с основными торговыми партнерами, в т.ч. направленных на стимулирование промышленной кооперации и реализации инвестиционных проектов, включающих в себя определение приоритетных торгово-экономических партнеров Союза, целевых форматов сотрудничества с ними, а также развитие международного торгово-экономического сотрудничества в целях диверсификации экспорта и повышения конкурентоспособности продукции стран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Подходов к развитию торгово-экономического сотрудничества с основными партнерами ЕАЭС на среднесрочную перспективу доработан, получено правовое заключение Правового департамента ЕЭК, проект решения ВЕЭС согласован.</w:t>
            </w:r>
            <w:r>
              <w:br/>
            </w:r>
            <w:r>
              <w:rPr>
                <w:rFonts w:ascii="Times New Roman"/>
                <w:b w:val="false"/>
                <w:i w:val="false"/>
                <w:color w:val="000000"/>
                <w:sz w:val="20"/>
              </w:rPr>
              <w:t>
</w:t>
            </w:r>
            <w:r>
              <w:rPr>
                <w:rFonts w:ascii="Times New Roman"/>
                <w:b w:val="false"/>
                <w:i w:val="false"/>
                <w:color w:val="000000"/>
                <w:sz w:val="20"/>
              </w:rPr>
              <w:t>Вопрос планируется рассмотреть на заседании ВЕЭС в октябре 2015 г.</w:t>
            </w:r>
            <w:r>
              <w:br/>
            </w:r>
            <w:r>
              <w:rPr>
                <w:rFonts w:ascii="Times New Roman"/>
                <w:b w:val="false"/>
                <w:i w:val="false"/>
                <w:color w:val="000000"/>
                <w:sz w:val="20"/>
              </w:rPr>
              <w:t>
</w:t>
            </w:r>
            <w:r>
              <w:rPr>
                <w:rFonts w:ascii="Times New Roman"/>
                <w:b w:val="false"/>
                <w:i w:val="false"/>
                <w:color w:val="000000"/>
                <w:sz w:val="20"/>
              </w:rPr>
              <w:t>При этом 08.05.2015 г. принято Решение ВЕЭС № 15 «О начале переговоров с Китайской Народной Республикой по заключению соглашения о торгово-экономическом сотрудничестве», в соответствии с которым ЕЭК с участием Сторон ведется работа по подготовке переговорной позиции ЕАЭС, директив переговорной делегации, а также по формированию переговорной делегации.</w:t>
            </w:r>
            <w:r>
              <w:br/>
            </w:r>
            <w:r>
              <w:rPr>
                <w:rFonts w:ascii="Times New Roman"/>
                <w:b w:val="false"/>
                <w:i w:val="false"/>
                <w:color w:val="000000"/>
                <w:sz w:val="20"/>
              </w:rPr>
              <w:t>
</w:t>
            </w:r>
            <w:r>
              <w:rPr>
                <w:rFonts w:ascii="Times New Roman"/>
                <w:b w:val="false"/>
                <w:i w:val="false"/>
                <w:color w:val="000000"/>
                <w:sz w:val="20"/>
              </w:rPr>
              <w:t>29.05.2015 г. подписано Соглашение о свободной торговле между ЕАЭС и его государствами – членами ЕАЭС, с одной стороны, и Социалистической Республикой Вьетнам, с другой.</w:t>
            </w:r>
            <w:r>
              <w:br/>
            </w:r>
            <w:r>
              <w:rPr>
                <w:rFonts w:ascii="Times New Roman"/>
                <w:b w:val="false"/>
                <w:i w:val="false"/>
                <w:color w:val="000000"/>
                <w:sz w:val="20"/>
              </w:rPr>
              <w:t>
</w:t>
            </w:r>
            <w:r>
              <w:rPr>
                <w:rFonts w:ascii="Times New Roman"/>
                <w:b w:val="false"/>
                <w:i w:val="false"/>
                <w:color w:val="000000"/>
                <w:sz w:val="20"/>
              </w:rPr>
              <w:t>В целом завершена работа совместной исследовательской группы по изучению целесообразности создания зоны свободной торговли с Государством Израиль. На заседании ВЕЭС в октябре 2015 г. планируется рассмотреть вопрос о начале переговоров по ЗСТ. Ведется аналитическая работа в рамках аналогичных групп с Республикой Индия и Арабской Республикой Египет.</w:t>
            </w:r>
            <w:r>
              <w:br/>
            </w:r>
            <w:r>
              <w:rPr>
                <w:rFonts w:ascii="Times New Roman"/>
                <w:b w:val="false"/>
                <w:i w:val="false"/>
                <w:color w:val="000000"/>
                <w:sz w:val="20"/>
              </w:rPr>
              <w:t>
</w:t>
            </w:r>
            <w:r>
              <w:rPr>
                <w:rFonts w:ascii="Times New Roman"/>
                <w:b w:val="false"/>
                <w:i w:val="false"/>
                <w:color w:val="000000"/>
                <w:sz w:val="20"/>
              </w:rPr>
              <w:t>Совместно с государствами-членами ЕАЭС рассматривается целесообразность заключения соглашений о свободной торговле и с другими партнерами ЕАЭС, выступившими с соответствующими обращениями.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Коллегии (Министры) по курируемым сферам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Евразийской экономической комиссии с официальными представителями третьих государств, международных организаций и международных интеграционных объединений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Председатель Коллегии ЕЭК Христенко В.Б.</w:t>
            </w:r>
            <w:r>
              <w:br/>
            </w:r>
            <w:r>
              <w:rPr>
                <w:rFonts w:ascii="Times New Roman"/>
                <w:b w:val="false"/>
                <w:i w:val="false"/>
                <w:color w:val="000000"/>
                <w:sz w:val="20"/>
              </w:rPr>
              <w:t>
</w:t>
            </w:r>
            <w:r>
              <w:rPr>
                <w:rFonts w:ascii="Times New Roman"/>
                <w:b w:val="false"/>
                <w:i w:val="false"/>
                <w:color w:val="000000"/>
                <w:sz w:val="20"/>
              </w:rPr>
              <w:t>Председателем Коллегии ЕЭК Христенко В.Б. проведен ряд встреч с официальными представителями третьих государств, международных организаций и международных интеграционных объединений в том числе:</w:t>
            </w:r>
            <w:r>
              <w:br/>
            </w:r>
            <w:r>
              <w:rPr>
                <w:rFonts w:ascii="Times New Roman"/>
                <w:b w:val="false"/>
                <w:i w:val="false"/>
                <w:color w:val="000000"/>
                <w:sz w:val="20"/>
              </w:rPr>
              <w:t>
</w:t>
            </w:r>
            <w:r>
              <w:rPr>
                <w:rFonts w:ascii="Times New Roman"/>
                <w:b w:val="false"/>
                <w:i w:val="false"/>
                <w:color w:val="000000"/>
                <w:sz w:val="20"/>
              </w:rPr>
              <w:t>- 16.02.2015 г. в г. Москве состоялась встреча Председателя Коллегии ЕЭК Христенко В.Б. с Чрезвычайным и Полномочным Послом Французской Республики в РФ Жаном-Морисом Рипером;</w:t>
            </w:r>
            <w:r>
              <w:br/>
            </w:r>
            <w:r>
              <w:rPr>
                <w:rFonts w:ascii="Times New Roman"/>
                <w:b w:val="false"/>
                <w:i w:val="false"/>
                <w:color w:val="000000"/>
                <w:sz w:val="20"/>
              </w:rPr>
              <w:t>
</w:t>
            </w:r>
            <w:r>
              <w:rPr>
                <w:rFonts w:ascii="Times New Roman"/>
                <w:b w:val="false"/>
                <w:i w:val="false"/>
                <w:color w:val="000000"/>
                <w:sz w:val="20"/>
              </w:rPr>
              <w:t>- 18.02.2015 г. в г. Москве Председатель Коллегии ЕЭК Христенко В.Б. принял участие в форуме, организованным Евразийской экономической комиссией совместно с Американской торговой палатой в России и Американо-Российским деловым советом, «Евразийский экономический союз: расширяя рынки для бизнеса»;</w:t>
            </w:r>
            <w:r>
              <w:br/>
            </w:r>
            <w:r>
              <w:rPr>
                <w:rFonts w:ascii="Times New Roman"/>
                <w:b w:val="false"/>
                <w:i w:val="false"/>
                <w:color w:val="000000"/>
                <w:sz w:val="20"/>
              </w:rPr>
              <w:t>
</w:t>
            </w:r>
            <w:r>
              <w:rPr>
                <w:rFonts w:ascii="Times New Roman"/>
                <w:b w:val="false"/>
                <w:i w:val="false"/>
                <w:color w:val="000000"/>
                <w:sz w:val="20"/>
              </w:rPr>
              <w:t>- 25.03.2015 г. в г. Москве состоялась встреча Председателя Коллегии ЕЭК Христенко В.Б. с Чрезвычайным и Полномочным Послом Республики Польша в РФ Катажиной Пелчиньской-Наленч;</w:t>
            </w:r>
            <w:r>
              <w:br/>
            </w:r>
            <w:r>
              <w:rPr>
                <w:rFonts w:ascii="Times New Roman"/>
                <w:b w:val="false"/>
                <w:i w:val="false"/>
                <w:color w:val="000000"/>
                <w:sz w:val="20"/>
              </w:rPr>
              <w:t>
</w:t>
            </w:r>
            <w:r>
              <w:rPr>
                <w:rFonts w:ascii="Times New Roman"/>
                <w:b w:val="false"/>
                <w:i w:val="false"/>
                <w:color w:val="000000"/>
                <w:sz w:val="20"/>
              </w:rPr>
              <w:t>- 7.04.2015 г. в г. Москве состоялась встреча Председателя Коллегии ЕЭК Христенко В.Б. с Чрезвычайным и Полномочным Послом Федеративной Республики Германия в РФ Рюдигером фон Фричем;</w:t>
            </w:r>
            <w:r>
              <w:br/>
            </w:r>
            <w:r>
              <w:rPr>
                <w:rFonts w:ascii="Times New Roman"/>
                <w:b w:val="false"/>
                <w:i w:val="false"/>
                <w:color w:val="000000"/>
                <w:sz w:val="20"/>
              </w:rPr>
              <w:t>
</w:t>
            </w:r>
            <w:r>
              <w:rPr>
                <w:rFonts w:ascii="Times New Roman"/>
                <w:b w:val="false"/>
                <w:i w:val="false"/>
                <w:color w:val="000000"/>
                <w:sz w:val="20"/>
              </w:rPr>
              <w:t>- 13.04.2015 г. в г. Москве состоялась встреча Председателя Коллегии ЕЭК Христенко В.Б. с Чрезвычайным и Полномочным Послом Исламской Республики Иран в РФ Мехди Санаи;</w:t>
            </w:r>
            <w:r>
              <w:br/>
            </w:r>
            <w:r>
              <w:rPr>
                <w:rFonts w:ascii="Times New Roman"/>
                <w:b w:val="false"/>
                <w:i w:val="false"/>
                <w:color w:val="000000"/>
                <w:sz w:val="20"/>
              </w:rPr>
              <w:t>
</w:t>
            </w:r>
            <w:r>
              <w:rPr>
                <w:rFonts w:ascii="Times New Roman"/>
                <w:b w:val="false"/>
                <w:i w:val="false"/>
                <w:color w:val="000000"/>
                <w:sz w:val="20"/>
              </w:rPr>
              <w:t>- 20.04.2015 г. в г. Москве Председателя Коллегии ЕЭК Христенко В.Б. принял делегацию Республики Чили во главе с Министром иностранных дел Эральдо Муньосом;</w:t>
            </w:r>
            <w:r>
              <w:br/>
            </w:r>
            <w:r>
              <w:rPr>
                <w:rFonts w:ascii="Times New Roman"/>
                <w:b w:val="false"/>
                <w:i w:val="false"/>
                <w:color w:val="000000"/>
                <w:sz w:val="20"/>
              </w:rPr>
              <w:t>
</w:t>
            </w:r>
            <w:r>
              <w:rPr>
                <w:rFonts w:ascii="Times New Roman"/>
                <w:b w:val="false"/>
                <w:i w:val="false"/>
                <w:color w:val="000000"/>
                <w:sz w:val="20"/>
              </w:rPr>
              <w:t>- 7.05.2015 г. в г. Москве состоялась встреча Председателя Коллегии ЕЭК Христенко В.Б. с Президентом Монголии Цахиагийном Элбэгдоржем;</w:t>
            </w:r>
            <w:r>
              <w:br/>
            </w:r>
            <w:r>
              <w:rPr>
                <w:rFonts w:ascii="Times New Roman"/>
                <w:b w:val="false"/>
                <w:i w:val="false"/>
                <w:color w:val="000000"/>
                <w:sz w:val="20"/>
              </w:rPr>
              <w:t>
</w:t>
            </w:r>
            <w:r>
              <w:rPr>
                <w:rFonts w:ascii="Times New Roman"/>
                <w:b w:val="false"/>
                <w:i w:val="false"/>
                <w:color w:val="000000"/>
                <w:sz w:val="20"/>
              </w:rPr>
              <w:t>- 12.05.2015 г. в г. Москве состоялась встреча Председателя Коллегии ЕЭК Христенко В.Б. с Главой Представительства Европейского Союза в России Вигаудасом Ушацкасом;</w:t>
            </w:r>
            <w:r>
              <w:br/>
            </w:r>
            <w:r>
              <w:rPr>
                <w:rFonts w:ascii="Times New Roman"/>
                <w:b w:val="false"/>
                <w:i w:val="false"/>
                <w:color w:val="000000"/>
                <w:sz w:val="20"/>
              </w:rPr>
              <w:t>
</w:t>
            </w:r>
            <w:r>
              <w:rPr>
                <w:rFonts w:ascii="Times New Roman"/>
                <w:b w:val="false"/>
                <w:i w:val="false"/>
                <w:color w:val="000000"/>
                <w:sz w:val="20"/>
              </w:rPr>
              <w:t>- 15.06.2015 г. в г. Москве состоялась встреча Председателя Коллегии ЕЭК Христенко В.Б. Чрезвычайным и Полномочным Послом Греческой Республики в РФ Данаи-Магдалини Куманаку;</w:t>
            </w:r>
            <w:r>
              <w:br/>
            </w:r>
            <w:r>
              <w:rPr>
                <w:rFonts w:ascii="Times New Roman"/>
                <w:b w:val="false"/>
                <w:i w:val="false"/>
                <w:color w:val="000000"/>
                <w:sz w:val="20"/>
              </w:rPr>
              <w:t>
</w:t>
            </w:r>
            <w:r>
              <w:rPr>
                <w:rFonts w:ascii="Times New Roman"/>
                <w:b w:val="false"/>
                <w:i w:val="false"/>
                <w:color w:val="000000"/>
                <w:sz w:val="20"/>
              </w:rPr>
              <w:t>- 17.06.2015 г. в г. Москве состоялась встреча Председателя Коллегии ЕЭК Христенко В.Б. с Премьер-министром Монголии Чимэдийн Сайханбилэг, в рамках которой был подписан Меморандум о сотрудничестве между ЕЭК и Правительством Монголии;</w:t>
            </w:r>
            <w:r>
              <w:br/>
            </w:r>
            <w:r>
              <w:rPr>
                <w:rFonts w:ascii="Times New Roman"/>
                <w:b w:val="false"/>
                <w:i w:val="false"/>
                <w:color w:val="000000"/>
                <w:sz w:val="20"/>
              </w:rPr>
              <w:t>
</w:t>
            </w:r>
            <w:r>
              <w:rPr>
                <w:rFonts w:ascii="Times New Roman"/>
                <w:b w:val="false"/>
                <w:i w:val="false"/>
                <w:color w:val="000000"/>
                <w:sz w:val="20"/>
              </w:rPr>
              <w:t>- 18.06.2015 г. в г. Санкт-Петербург Председатель Коллегии ЕЭК Христенко В.Б. принял участие в Петербургском международном экономическом форуме.</w:t>
            </w:r>
          </w:p>
          <w:p>
            <w:pPr>
              <w:spacing w:after="20"/>
              <w:ind w:left="20"/>
              <w:jc w:val="both"/>
            </w:pPr>
            <w:r>
              <w:rPr>
                <w:rFonts w:ascii="Times New Roman"/>
                <w:b/>
                <w:i w:val="false"/>
                <w:color w:val="000000"/>
                <w:sz w:val="20"/>
              </w:rPr>
              <w:t>Член Коллегии (Министр) по конкуренции и антимонопольному регулированию ЕЭК Алдабергенов Н.Ш.</w:t>
            </w:r>
          </w:p>
          <w:p>
            <w:pPr>
              <w:spacing w:after="20"/>
              <w:ind w:left="20"/>
              <w:jc w:val="both"/>
            </w:pPr>
            <w:r>
              <w:rPr>
                <w:rFonts w:ascii="Times New Roman"/>
                <w:b w:val="false"/>
                <w:i w:val="false"/>
                <w:color w:val="000000"/>
                <w:sz w:val="20"/>
              </w:rPr>
              <w:t>В рамках осуществления международного сотрудничества развивались контакты с представителями национальных конкурентных органов и органов в сфере государственных закупок третьих стран.</w:t>
            </w:r>
            <w:r>
              <w:br/>
            </w:r>
            <w:r>
              <w:rPr>
                <w:rFonts w:ascii="Times New Roman"/>
                <w:b w:val="false"/>
                <w:i w:val="false"/>
                <w:color w:val="000000"/>
                <w:sz w:val="20"/>
              </w:rPr>
              <w:t>
</w:t>
            </w:r>
            <w:r>
              <w:rPr>
                <w:rFonts w:ascii="Times New Roman"/>
                <w:b w:val="false"/>
                <w:i w:val="false"/>
                <w:color w:val="000000"/>
                <w:sz w:val="20"/>
              </w:rPr>
              <w:t>Так, в совещании на тему «Защита конкуренции на трансграничных рынках ЕАЭС», проведенном ЕЭК 03.04.2015 г. в г. Алматы, РК, приняла участие делегация Службы по государственным закупкам Республики Корея.</w:t>
            </w:r>
            <w:r>
              <w:br/>
            </w:r>
            <w:r>
              <w:rPr>
                <w:rFonts w:ascii="Times New Roman"/>
                <w:b w:val="false"/>
                <w:i w:val="false"/>
                <w:color w:val="000000"/>
                <w:sz w:val="20"/>
              </w:rPr>
              <w:t>
</w:t>
            </w:r>
            <w:r>
              <w:rPr>
                <w:rFonts w:ascii="Times New Roman"/>
                <w:b w:val="false"/>
                <w:i w:val="false"/>
                <w:color w:val="000000"/>
                <w:sz w:val="20"/>
              </w:rPr>
              <w:t>В рамках Соглашения о взаимодействии по вопросам конкуренции  с Федеральным конкурентным ведомством Австрийской Республики продолжилось сотрудничество и обмен опытом по нормативной базе и практике проведения расследований нарушений конкурентного законодательства, в частности, практики  пресечения картельных сговоров в Австрийской Республике и Европейском союзе.</w:t>
            </w:r>
            <w:r>
              <w:br/>
            </w:r>
            <w:r>
              <w:rPr>
                <w:rFonts w:ascii="Times New Roman"/>
                <w:b w:val="false"/>
                <w:i w:val="false"/>
                <w:color w:val="000000"/>
                <w:sz w:val="20"/>
              </w:rPr>
              <w:t>
</w:t>
            </w:r>
            <w:r>
              <w:rPr>
                <w:rFonts w:ascii="Times New Roman"/>
                <w:b w:val="false"/>
                <w:i w:val="false"/>
                <w:color w:val="000000"/>
                <w:sz w:val="20"/>
              </w:rPr>
              <w:t>Осуществлялось взаимодействие с международными организациями:</w:t>
            </w:r>
            <w:r>
              <w:br/>
            </w:r>
            <w:r>
              <w:rPr>
                <w:rFonts w:ascii="Times New Roman"/>
                <w:b w:val="false"/>
                <w:i w:val="false"/>
                <w:color w:val="000000"/>
                <w:sz w:val="20"/>
              </w:rPr>
              <w:t>
</w:t>
            </w:r>
            <w:r>
              <w:rPr>
                <w:rFonts w:ascii="Times New Roman"/>
                <w:b w:val="false"/>
                <w:i w:val="false"/>
                <w:color w:val="000000"/>
                <w:sz w:val="20"/>
              </w:rPr>
              <w:t>- с Комитетом по конкуренции Организации экономического сотрудничества и развития;</w:t>
            </w:r>
            <w:r>
              <w:br/>
            </w:r>
            <w:r>
              <w:rPr>
                <w:rFonts w:ascii="Times New Roman"/>
                <w:b w:val="false"/>
                <w:i w:val="false"/>
                <w:color w:val="000000"/>
                <w:sz w:val="20"/>
              </w:rPr>
              <w:t>
</w:t>
            </w:r>
            <w:r>
              <w:rPr>
                <w:rFonts w:ascii="Times New Roman"/>
                <w:b w:val="false"/>
                <w:i w:val="false"/>
                <w:color w:val="000000"/>
                <w:sz w:val="20"/>
              </w:rPr>
              <w:t>- с ЮНКТАД ООН;</w:t>
            </w:r>
            <w:r>
              <w:br/>
            </w:r>
            <w:r>
              <w:rPr>
                <w:rFonts w:ascii="Times New Roman"/>
                <w:b w:val="false"/>
                <w:i w:val="false"/>
                <w:color w:val="000000"/>
                <w:sz w:val="20"/>
              </w:rPr>
              <w:t>
</w:t>
            </w:r>
            <w:r>
              <w:rPr>
                <w:rFonts w:ascii="Times New Roman"/>
                <w:b w:val="false"/>
                <w:i w:val="false"/>
                <w:color w:val="000000"/>
                <w:sz w:val="20"/>
              </w:rPr>
              <w:t>- с СЕФАКТ ООН.</w:t>
            </w:r>
          </w:p>
          <w:p>
            <w:pPr>
              <w:spacing w:after="20"/>
              <w:ind w:left="20"/>
              <w:jc w:val="both"/>
            </w:pPr>
            <w:r>
              <w:rPr>
                <w:rFonts w:ascii="Times New Roman"/>
                <w:b/>
                <w:i w:val="false"/>
                <w:color w:val="000000"/>
                <w:sz w:val="20"/>
              </w:rPr>
              <w:t>Член Коллегии (Министр) по основным направлениям интеграции и макроэкономике ЕЭК Валовая Т.Д.</w:t>
            </w:r>
          </w:p>
          <w:p>
            <w:pPr>
              <w:spacing w:after="20"/>
              <w:ind w:left="20"/>
              <w:jc w:val="both"/>
            </w:pPr>
            <w:r>
              <w:rPr>
                <w:rFonts w:ascii="Times New Roman"/>
                <w:b w:val="false"/>
                <w:i w:val="false"/>
                <w:color w:val="000000"/>
                <w:sz w:val="20"/>
              </w:rPr>
              <w:t xml:space="preserve">Ведется работа в соответствии с Основными направлениями международной деятельности ЕЭК </w:t>
            </w:r>
            <w:r>
              <w:rPr>
                <w:rFonts w:ascii="Times New Roman"/>
                <w:b w:val="false"/>
                <w:i w:val="false"/>
                <w:color w:val="000000"/>
                <w:sz w:val="20"/>
              </w:rPr>
              <w:t>на 2015 г. Состоялись встречи с представителями Греческой Республики, Китайской Народной Республики, Республики Куба, Соединенных Штатов Америки и др.</w:t>
            </w:r>
          </w:p>
          <w:p>
            <w:pPr>
              <w:spacing w:after="20"/>
              <w:ind w:left="20"/>
              <w:jc w:val="both"/>
            </w:pPr>
            <w:r>
              <w:rPr>
                <w:rFonts w:ascii="Times New Roman"/>
                <w:b/>
                <w:i w:val="false"/>
                <w:color w:val="000000"/>
                <w:sz w:val="20"/>
              </w:rPr>
              <w:t>Член Коллегии (Министр) по таможенному сотрудничеству ЕЭК Гошин В.А.</w:t>
            </w:r>
          </w:p>
          <w:p>
            <w:pPr>
              <w:spacing w:after="20"/>
              <w:ind w:left="20"/>
              <w:jc w:val="both"/>
            </w:pPr>
            <w:r>
              <w:rPr>
                <w:rFonts w:ascii="Times New Roman"/>
                <w:b w:val="false"/>
                <w:i w:val="false"/>
                <w:color w:val="000000"/>
                <w:sz w:val="20"/>
              </w:rPr>
              <w:t>Осуществлялось взаимодействие с Центром по упрощению процедур торговли ООН (СЕФАКТ ООН) в рамках изучения вопросов обеспечения совместимости «единых окон».</w:t>
            </w:r>
            <w:r>
              <w:br/>
            </w:r>
            <w:r>
              <w:rPr>
                <w:rFonts w:ascii="Times New Roman"/>
                <w:b w:val="false"/>
                <w:i w:val="false"/>
                <w:color w:val="000000"/>
                <w:sz w:val="20"/>
              </w:rPr>
              <w:t>
</w:t>
            </w:r>
            <w:r>
              <w:rPr>
                <w:rFonts w:ascii="Times New Roman"/>
                <w:b w:val="false"/>
                <w:i w:val="false"/>
                <w:color w:val="000000"/>
                <w:sz w:val="20"/>
              </w:rPr>
              <w:t>На постоянной основе осуществляется взаимодействие с ЕЭК ООН по вопросам применения и совершенствования конвенций, связанных с таможенными вопросами.</w:t>
            </w:r>
            <w:r>
              <w:br/>
            </w:r>
            <w:r>
              <w:rPr>
                <w:rFonts w:ascii="Times New Roman"/>
                <w:b w:val="false"/>
                <w:i w:val="false"/>
                <w:color w:val="000000"/>
                <w:sz w:val="20"/>
              </w:rPr>
              <w:t>
</w:t>
            </w:r>
            <w:r>
              <w:rPr>
                <w:rFonts w:ascii="Times New Roman"/>
                <w:b w:val="false"/>
                <w:i w:val="false"/>
                <w:color w:val="000000"/>
                <w:sz w:val="20"/>
              </w:rPr>
              <w:t>Организованы и проведены три раунда переговоров с КНР по заключению соглашения об обмене информацией о товарах и транспортных средствах международной перевозки, перемещаемых через таможенные границы ЕАЭС и Китайской Народной Республики.</w:t>
            </w:r>
            <w:r>
              <w:br/>
            </w:r>
            <w:r>
              <w:rPr>
                <w:rFonts w:ascii="Times New Roman"/>
                <w:b w:val="false"/>
                <w:i w:val="false"/>
                <w:color w:val="000000"/>
                <w:sz w:val="20"/>
              </w:rPr>
              <w:t>
</w:t>
            </w:r>
            <w:r>
              <w:rPr>
                <w:rFonts w:ascii="Times New Roman"/>
                <w:b w:val="false"/>
                <w:i w:val="false"/>
                <w:color w:val="000000"/>
                <w:sz w:val="20"/>
              </w:rPr>
              <w:t>Состоялись две двусторонние встречи члена Коллегии (Министра) по таможенному сотрудничеству ЕЭК В.А. Гошина и Председателя Главного таможенного управления Китайской Народной Республики Юй Гуанчжоу. Достигнута договоренность ускорить процесс подготовки Соглашения к подписанию. Проводится организация четвертого раунда переговоров</w:t>
            </w:r>
          </w:p>
          <w:p>
            <w:pPr>
              <w:spacing w:after="20"/>
              <w:ind w:left="20"/>
              <w:jc w:val="both"/>
            </w:pPr>
            <w:r>
              <w:rPr>
                <w:rFonts w:ascii="Times New Roman"/>
                <w:b/>
                <w:i w:val="false"/>
                <w:color w:val="000000"/>
                <w:sz w:val="20"/>
              </w:rPr>
              <w:t>Член Коллегии (Министр) по вопросам технического регулирования ЕЭК Корешков В.Н.</w:t>
            </w:r>
          </w:p>
          <w:p>
            <w:pPr>
              <w:spacing w:after="20"/>
              <w:ind w:left="20"/>
              <w:jc w:val="both"/>
            </w:pPr>
            <w:r>
              <w:rPr>
                <w:rFonts w:ascii="Times New Roman"/>
                <w:b w:val="false"/>
                <w:i w:val="false"/>
                <w:color w:val="000000"/>
                <w:sz w:val="20"/>
              </w:rPr>
              <w:t>Представители ЕЭК принимали  участие в ряде мероприятий посвященных стандартизации, аккредитации, метрологии и сертификации в том числе:</w:t>
            </w:r>
            <w:r>
              <w:br/>
            </w:r>
            <w:r>
              <w:rPr>
                <w:rFonts w:ascii="Times New Roman"/>
                <w:b w:val="false"/>
                <w:i w:val="false"/>
                <w:color w:val="000000"/>
                <w:sz w:val="20"/>
              </w:rPr>
              <w:t>
</w:t>
            </w:r>
            <w:r>
              <w:rPr>
                <w:rFonts w:ascii="Times New Roman"/>
                <w:b w:val="false"/>
                <w:i w:val="false"/>
                <w:color w:val="000000"/>
                <w:sz w:val="20"/>
              </w:rPr>
              <w:t>1. Французская Республика, г. Париж (7-9.04.2015 г.) – участие в мероприятии, посвященном вопросам функционирования ЕАЭС и органов ЕЭК;</w:t>
            </w:r>
            <w:r>
              <w:br/>
            </w:r>
            <w:r>
              <w:rPr>
                <w:rFonts w:ascii="Times New Roman"/>
                <w:b w:val="false"/>
                <w:i w:val="false"/>
                <w:color w:val="000000"/>
                <w:sz w:val="20"/>
              </w:rPr>
              <w:t>
</w:t>
            </w:r>
            <w:r>
              <w:rPr>
                <w:rFonts w:ascii="Times New Roman"/>
                <w:b w:val="false"/>
                <w:i w:val="false"/>
                <w:color w:val="000000"/>
                <w:sz w:val="20"/>
              </w:rPr>
              <w:t>2. Греческая Республика, г. Афины (21-25.04.2015 г.) – участие в восьмой международной практической конференции «Применение международных регламентов регулирования безопасности химической продукции для компаний России и СНГ»;</w:t>
            </w:r>
            <w:r>
              <w:br/>
            </w:r>
            <w:r>
              <w:rPr>
                <w:rFonts w:ascii="Times New Roman"/>
                <w:b w:val="false"/>
                <w:i w:val="false"/>
                <w:color w:val="000000"/>
                <w:sz w:val="20"/>
              </w:rPr>
              <w:t>
</w:t>
            </w:r>
            <w:r>
              <w:rPr>
                <w:rFonts w:ascii="Times New Roman"/>
                <w:b w:val="false"/>
                <w:i w:val="false"/>
                <w:color w:val="000000"/>
                <w:sz w:val="20"/>
              </w:rPr>
              <w:t>3. Азербайджанская Республика, г. Баку (21-24.04.2015 г.) – участие в 49-м заседании Научно-технической комиссии по стандартизации (НТКС) Межгосударственного совета по стандартизации, метрологии и сертификации;</w:t>
            </w:r>
            <w:r>
              <w:br/>
            </w:r>
            <w:r>
              <w:rPr>
                <w:rFonts w:ascii="Times New Roman"/>
                <w:b w:val="false"/>
                <w:i w:val="false"/>
                <w:color w:val="000000"/>
                <w:sz w:val="20"/>
              </w:rPr>
              <w:t>
</w:t>
            </w:r>
            <w:r>
              <w:rPr>
                <w:rFonts w:ascii="Times New Roman"/>
                <w:b w:val="false"/>
                <w:i w:val="false"/>
                <w:color w:val="000000"/>
                <w:sz w:val="20"/>
              </w:rPr>
              <w:t>4. Азербайджанская Республика, г. Баку (26-29.04.2015 г.) – участие в 41-м заседании Научно-технической комиссии по метрологии (НТКМетр) МГС и РГ по теоретической метрологии;</w:t>
            </w:r>
            <w:r>
              <w:br/>
            </w:r>
            <w:r>
              <w:rPr>
                <w:rFonts w:ascii="Times New Roman"/>
                <w:b w:val="false"/>
                <w:i w:val="false"/>
                <w:color w:val="000000"/>
                <w:sz w:val="20"/>
              </w:rPr>
              <w:t>
</w:t>
            </w:r>
            <w:r>
              <w:rPr>
                <w:rFonts w:ascii="Times New Roman"/>
                <w:b w:val="false"/>
                <w:i w:val="false"/>
                <w:color w:val="000000"/>
                <w:sz w:val="20"/>
              </w:rPr>
              <w:t>5. Китайская Народная Республика, г. Шанхай (15-19.05.2015 г.) – участие в международном форуме по стандартам медицинского оборудования, а также в 73-й Китайской международной выставке медицинских изделий и саммите в сфере фармацевтической промышленности;</w:t>
            </w:r>
            <w:r>
              <w:br/>
            </w:r>
            <w:r>
              <w:rPr>
                <w:rFonts w:ascii="Times New Roman"/>
                <w:b w:val="false"/>
                <w:i w:val="false"/>
                <w:color w:val="000000"/>
                <w:sz w:val="20"/>
              </w:rPr>
              <w:t>
</w:t>
            </w:r>
            <w:r>
              <w:rPr>
                <w:rFonts w:ascii="Times New Roman"/>
                <w:b w:val="false"/>
                <w:i w:val="false"/>
                <w:color w:val="000000"/>
                <w:sz w:val="20"/>
              </w:rPr>
              <w:t>6. Королевство Испания, г. Барселона (26-28.05.2015 г.) – участие в 51-й ежегодной встрече Ассоциации европейских производителей безрецептурных лекарственных средств (EASGP);</w:t>
            </w:r>
            <w:r>
              <w:br/>
            </w:r>
            <w:r>
              <w:rPr>
                <w:rFonts w:ascii="Times New Roman"/>
                <w:b w:val="false"/>
                <w:i w:val="false"/>
                <w:color w:val="000000"/>
                <w:sz w:val="20"/>
              </w:rPr>
              <w:t>
</w:t>
            </w:r>
            <w:r>
              <w:rPr>
                <w:rFonts w:ascii="Times New Roman"/>
                <w:b w:val="false"/>
                <w:i w:val="false"/>
                <w:color w:val="000000"/>
                <w:sz w:val="20"/>
              </w:rPr>
              <w:t>7. Греческая Республика, г. Афины (26-29.05.2015 г.) – участие в заседании Генеральной Ассамблеи Европейского Сотрудничества по аккредитации (ЕА);</w:t>
            </w:r>
            <w:r>
              <w:br/>
            </w:r>
            <w:r>
              <w:rPr>
                <w:rFonts w:ascii="Times New Roman"/>
                <w:b w:val="false"/>
                <w:i w:val="false"/>
                <w:color w:val="000000"/>
                <w:sz w:val="20"/>
              </w:rPr>
              <w:t>
</w:t>
            </w:r>
            <w:r>
              <w:rPr>
                <w:rFonts w:ascii="Times New Roman"/>
                <w:b w:val="false"/>
                <w:i w:val="false"/>
                <w:color w:val="000000"/>
                <w:sz w:val="20"/>
              </w:rPr>
              <w:t>8. РБ, г. Минск (16-18.06.2015 г.) – участие в 47-м заседании МГС;</w:t>
            </w:r>
            <w:r>
              <w:br/>
            </w:r>
            <w:r>
              <w:rPr>
                <w:rFonts w:ascii="Times New Roman"/>
                <w:b w:val="false"/>
                <w:i w:val="false"/>
                <w:color w:val="000000"/>
                <w:sz w:val="20"/>
              </w:rPr>
              <w:t>
</w:t>
            </w:r>
            <w:r>
              <w:rPr>
                <w:rFonts w:ascii="Times New Roman"/>
                <w:b w:val="false"/>
                <w:i w:val="false"/>
                <w:color w:val="000000"/>
                <w:sz w:val="20"/>
              </w:rPr>
              <w:t>9. Чешская Республика, г. Прага (23-26.06.2015 г.) – участие в заседании Консультативной группы по надзоры за рынком (MARS Group) РГ по политике в области стандартизации и сотрудничеству по вопросам нормативного регулирования ЕЭК ООН (РГ 6 ЕЭК ООН).</w:t>
            </w:r>
          </w:p>
          <w:p>
            <w:pPr>
              <w:spacing w:after="20"/>
              <w:ind w:left="20"/>
              <w:jc w:val="both"/>
            </w:pPr>
            <w:r>
              <w:rPr>
                <w:rFonts w:ascii="Times New Roman"/>
                <w:b/>
                <w:i w:val="false"/>
                <w:color w:val="000000"/>
                <w:sz w:val="20"/>
              </w:rPr>
              <w:t>Член Коллегии (Министр) по энергетике и инфраструктуре ЕЭК Мансуров Т.А.</w:t>
            </w:r>
          </w:p>
          <w:p>
            <w:pPr>
              <w:spacing w:after="20"/>
              <w:ind w:left="20"/>
              <w:jc w:val="both"/>
            </w:pPr>
            <w:r>
              <w:rPr>
                <w:rFonts w:ascii="Times New Roman"/>
                <w:b w:val="false"/>
                <w:i w:val="false"/>
                <w:color w:val="000000"/>
                <w:sz w:val="20"/>
              </w:rPr>
              <w:t>Ведется работа в соответствии с Основными направлениями международной деятельности ЕЭК на 2015 г.</w:t>
            </w:r>
          </w:p>
          <w:p>
            <w:pPr>
              <w:spacing w:after="20"/>
              <w:ind w:left="20"/>
              <w:jc w:val="both"/>
            </w:pPr>
            <w:r>
              <w:rPr>
                <w:rFonts w:ascii="Times New Roman"/>
                <w:b/>
                <w:i w:val="false"/>
                <w:color w:val="000000"/>
                <w:sz w:val="20"/>
              </w:rPr>
              <w:t>Член Коллегии (Министр) по промышленности и агропромышленному комплексу ЕЭК Сидорский С.С</w:t>
            </w:r>
          </w:p>
          <w:p>
            <w:pPr>
              <w:spacing w:after="20"/>
              <w:ind w:left="20"/>
              <w:jc w:val="both"/>
            </w:pPr>
            <w:r>
              <w:rPr>
                <w:rFonts w:ascii="Times New Roman"/>
                <w:b w:val="false"/>
                <w:i w:val="false"/>
                <w:color w:val="000000"/>
                <w:sz w:val="20"/>
              </w:rPr>
              <w:t>В области промышленности:</w:t>
            </w:r>
            <w:r>
              <w:br/>
            </w:r>
            <w:r>
              <w:rPr>
                <w:rFonts w:ascii="Times New Roman"/>
                <w:b w:val="false"/>
                <w:i w:val="false"/>
                <w:color w:val="000000"/>
                <w:sz w:val="20"/>
              </w:rPr>
              <w:t>
</w:t>
            </w:r>
            <w:r>
              <w:rPr>
                <w:rFonts w:ascii="Times New Roman"/>
                <w:b w:val="false"/>
                <w:i w:val="false"/>
                <w:color w:val="000000"/>
                <w:sz w:val="20"/>
              </w:rPr>
              <w:t>По итогам работы 43-й сессии Совета по промышленному развитию ЮНИДО (23 – 25.06.2015 г., г. Вена, Австрийская Республика), генерального директора ЮНИДО уполномочили заключить Соглашение о сотрудничестве с ЕЭК, в соответствии с которым ЕЭК получит право участвовать без права голоса в работе управляющих органов ЮНИДО.</w:t>
            </w:r>
            <w:r>
              <w:br/>
            </w:r>
            <w:r>
              <w:rPr>
                <w:rFonts w:ascii="Times New Roman"/>
                <w:b w:val="false"/>
                <w:i w:val="false"/>
                <w:color w:val="000000"/>
                <w:sz w:val="20"/>
              </w:rPr>
              <w:t>
</w:t>
            </w:r>
            <w:r>
              <w:rPr>
                <w:rFonts w:ascii="Times New Roman"/>
                <w:b w:val="false"/>
                <w:i w:val="false"/>
                <w:color w:val="000000"/>
                <w:sz w:val="20"/>
              </w:rPr>
              <w:t>В настоящее время ведется правовая доработка проекта Соглашения.</w:t>
            </w:r>
            <w:r>
              <w:br/>
            </w:r>
            <w:r>
              <w:rPr>
                <w:rFonts w:ascii="Times New Roman"/>
                <w:b w:val="false"/>
                <w:i w:val="false"/>
                <w:color w:val="000000"/>
                <w:sz w:val="20"/>
              </w:rPr>
              <w:t>
</w:t>
            </w:r>
            <w:r>
              <w:rPr>
                <w:rFonts w:ascii="Times New Roman"/>
                <w:b w:val="false"/>
                <w:i w:val="false"/>
                <w:color w:val="000000"/>
                <w:sz w:val="20"/>
              </w:rPr>
              <w:t xml:space="preserve">Подготовлен и согласован профильными Департаментами ЕЭК проект Программы работы на 2016-2017 гг. по реализации Совместного </w:t>
            </w:r>
            <w:r>
              <w:br/>
            </w:r>
            <w:r>
              <w:rPr>
                <w:rFonts w:ascii="Times New Roman"/>
                <w:b w:val="false"/>
                <w:i w:val="false"/>
                <w:color w:val="000000"/>
                <w:sz w:val="20"/>
              </w:rPr>
              <w:t>
</w:t>
            </w:r>
            <w:r>
              <w:rPr>
                <w:rFonts w:ascii="Times New Roman"/>
                <w:b w:val="false"/>
                <w:i w:val="false"/>
                <w:color w:val="000000"/>
                <w:sz w:val="20"/>
              </w:rPr>
              <w:t>заявления о сотрудничестве между ЕЭК и ООН по промышленному развитию.</w:t>
            </w:r>
            <w:r>
              <w:br/>
            </w:r>
            <w:r>
              <w:rPr>
                <w:rFonts w:ascii="Times New Roman"/>
                <w:b w:val="false"/>
                <w:i w:val="false"/>
                <w:color w:val="000000"/>
                <w:sz w:val="20"/>
              </w:rPr>
              <w:t>
</w:t>
            </w:r>
            <w:r>
              <w:rPr>
                <w:rFonts w:ascii="Times New Roman"/>
                <w:b w:val="false"/>
                <w:i w:val="false"/>
                <w:color w:val="000000"/>
                <w:sz w:val="20"/>
              </w:rPr>
              <w:t>Проект программы представлен на рассмотрение ЮНИДО.</w:t>
            </w:r>
          </w:p>
          <w:p>
            <w:pPr>
              <w:spacing w:after="20"/>
              <w:ind w:left="20"/>
              <w:jc w:val="both"/>
            </w:pPr>
            <w:r>
              <w:rPr>
                <w:rFonts w:ascii="Times New Roman"/>
                <w:b w:val="false"/>
                <w:i w:val="false"/>
                <w:color w:val="000000"/>
                <w:sz w:val="20"/>
              </w:rPr>
              <w:t>В области агропромышленного комплекса:</w:t>
            </w:r>
            <w:r>
              <w:br/>
            </w:r>
            <w:r>
              <w:rPr>
                <w:rFonts w:ascii="Times New Roman"/>
                <w:b w:val="false"/>
                <w:i w:val="false"/>
                <w:color w:val="000000"/>
                <w:sz w:val="20"/>
              </w:rPr>
              <w:t>
</w:t>
            </w:r>
            <w:r>
              <w:rPr>
                <w:rFonts w:ascii="Times New Roman"/>
                <w:b w:val="false"/>
                <w:i w:val="false"/>
                <w:color w:val="000000"/>
                <w:sz w:val="20"/>
              </w:rPr>
              <w:t>- принят План совместных мероприятий на 2015-2018 гг. между ЕЭК и ФАО ООН;</w:t>
            </w:r>
            <w:r>
              <w:br/>
            </w:r>
            <w:r>
              <w:rPr>
                <w:rFonts w:ascii="Times New Roman"/>
                <w:b w:val="false"/>
                <w:i w:val="false"/>
                <w:color w:val="000000"/>
                <w:sz w:val="20"/>
              </w:rPr>
              <w:t>
</w:t>
            </w:r>
            <w:r>
              <w:rPr>
                <w:rFonts w:ascii="Times New Roman"/>
                <w:b w:val="false"/>
                <w:i w:val="false"/>
                <w:color w:val="000000"/>
                <w:sz w:val="20"/>
              </w:rPr>
              <w:t>- одобрен проект Меморандума о взаимопонимании между ЕЭК и Министерством сельского хозяйства Венгрии.</w:t>
            </w:r>
            <w:r>
              <w:br/>
            </w:r>
            <w:r>
              <w:rPr>
                <w:rFonts w:ascii="Times New Roman"/>
                <w:b w:val="false"/>
                <w:i w:val="false"/>
                <w:color w:val="000000"/>
                <w:sz w:val="20"/>
              </w:rPr>
              <w:t>
</w:t>
            </w:r>
            <w:r>
              <w:rPr>
                <w:rFonts w:ascii="Times New Roman"/>
                <w:b w:val="false"/>
                <w:i w:val="false"/>
                <w:color w:val="000000"/>
                <w:sz w:val="20"/>
              </w:rPr>
              <w:t>Сотрудники ЕЭК приняли участие в:</w:t>
            </w:r>
            <w:r>
              <w:br/>
            </w:r>
            <w:r>
              <w:rPr>
                <w:rFonts w:ascii="Times New Roman"/>
                <w:b w:val="false"/>
                <w:i w:val="false"/>
                <w:color w:val="000000"/>
                <w:sz w:val="20"/>
              </w:rPr>
              <w:t>
</w:t>
            </w:r>
            <w:r>
              <w:rPr>
                <w:rFonts w:ascii="Times New Roman"/>
                <w:b w:val="false"/>
                <w:i w:val="false"/>
                <w:color w:val="000000"/>
                <w:sz w:val="20"/>
              </w:rPr>
              <w:t xml:space="preserve">- Консультативном совещании по подготовке к 30-ой Европейской региональной конференции и 39-ой Европейской комиссии по сельскому хозяйству ФАО ООН; </w:t>
            </w:r>
            <w:r>
              <w:br/>
            </w:r>
            <w:r>
              <w:rPr>
                <w:rFonts w:ascii="Times New Roman"/>
                <w:b w:val="false"/>
                <w:i w:val="false"/>
                <w:color w:val="000000"/>
                <w:sz w:val="20"/>
              </w:rPr>
              <w:t>
</w:t>
            </w:r>
            <w:r>
              <w:rPr>
                <w:rFonts w:ascii="Times New Roman"/>
                <w:b w:val="false"/>
                <w:i w:val="false"/>
                <w:color w:val="000000"/>
                <w:sz w:val="20"/>
              </w:rPr>
              <w:t>- 39-й сессии Конференции ФАО ООН;</w:t>
            </w:r>
            <w:r>
              <w:br/>
            </w:r>
            <w:r>
              <w:rPr>
                <w:rFonts w:ascii="Times New Roman"/>
                <w:b w:val="false"/>
                <w:i w:val="false"/>
                <w:color w:val="000000"/>
                <w:sz w:val="20"/>
              </w:rPr>
              <w:t>
</w:t>
            </w:r>
            <w:r>
              <w:rPr>
                <w:rFonts w:ascii="Times New Roman"/>
                <w:b w:val="false"/>
                <w:i w:val="false"/>
                <w:color w:val="000000"/>
                <w:sz w:val="20"/>
              </w:rPr>
              <w:t>- 77 заседании Комитета ВТО по сельскому хозяйству;</w:t>
            </w:r>
            <w:r>
              <w:br/>
            </w:r>
            <w:r>
              <w:rPr>
                <w:rFonts w:ascii="Times New Roman"/>
                <w:b w:val="false"/>
                <w:i w:val="false"/>
                <w:color w:val="000000"/>
                <w:sz w:val="20"/>
              </w:rPr>
              <w:t>
</w:t>
            </w:r>
            <w:r>
              <w:rPr>
                <w:rFonts w:ascii="Times New Roman"/>
                <w:b w:val="false"/>
                <w:i w:val="false"/>
                <w:color w:val="000000"/>
                <w:sz w:val="20"/>
              </w:rPr>
              <w:t>- региональном семинаре ФАО ООН «Сельскохозяйственные технологии и торговая политика в Центральной Азии: проблемы и перспективы»;</w:t>
            </w:r>
            <w:r>
              <w:br/>
            </w:r>
            <w:r>
              <w:rPr>
                <w:rFonts w:ascii="Times New Roman"/>
                <w:b w:val="false"/>
                <w:i w:val="false"/>
                <w:color w:val="000000"/>
                <w:sz w:val="20"/>
              </w:rPr>
              <w:t>
</w:t>
            </w:r>
            <w:r>
              <w:rPr>
                <w:rFonts w:ascii="Times New Roman"/>
                <w:b w:val="false"/>
                <w:i w:val="false"/>
                <w:color w:val="000000"/>
                <w:sz w:val="20"/>
              </w:rPr>
              <w:t>- форуме по продовольственной безопасности и панельной сессии по развитию экспортного потенциала государств-членов ЕАЭС в рамках международной выставки «Экспо-2015» (Милан, Итальянская Республика).</w:t>
            </w:r>
          </w:p>
          <w:p>
            <w:pPr>
              <w:spacing w:after="20"/>
              <w:ind w:left="20"/>
              <w:jc w:val="both"/>
            </w:pPr>
            <w:r>
              <w:rPr>
                <w:rFonts w:ascii="Times New Roman"/>
                <w:b/>
                <w:i w:val="false"/>
                <w:color w:val="000000"/>
                <w:sz w:val="20"/>
              </w:rPr>
              <w:t>Член Коллегии (Министр) по торговле ЕЭК Слепнев А.А.</w:t>
            </w:r>
          </w:p>
          <w:p>
            <w:pPr>
              <w:spacing w:after="20"/>
              <w:ind w:left="20"/>
              <w:jc w:val="both"/>
            </w:pPr>
            <w:r>
              <w:rPr>
                <w:rFonts w:ascii="Times New Roman"/>
                <w:b w:val="false"/>
                <w:i w:val="false"/>
                <w:color w:val="000000"/>
                <w:sz w:val="20"/>
              </w:rPr>
              <w:t>По инициативе ЕЭК и по обращениям партнеров проводятся регулярные встречи официальных лиц и экспертов по актуальным вопросам торговли и экономического сотрудничества.</w:t>
            </w:r>
            <w:r>
              <w:br/>
            </w:r>
            <w:r>
              <w:rPr>
                <w:rFonts w:ascii="Times New Roman"/>
                <w:b w:val="false"/>
                <w:i w:val="false"/>
                <w:color w:val="000000"/>
                <w:sz w:val="20"/>
              </w:rPr>
              <w:t>
</w:t>
            </w:r>
            <w:r>
              <w:rPr>
                <w:rFonts w:ascii="Times New Roman"/>
                <w:b w:val="false"/>
                <w:i w:val="false"/>
                <w:color w:val="000000"/>
                <w:sz w:val="20"/>
              </w:rPr>
              <w:t>За отчетный период такие встречи проводились с представителями стран Европы, Азии, Латинской Америки, стран СНГ.</w:t>
            </w:r>
            <w:r>
              <w:br/>
            </w:r>
            <w:r>
              <w:rPr>
                <w:rFonts w:ascii="Times New Roman"/>
                <w:b w:val="false"/>
                <w:i w:val="false"/>
                <w:color w:val="000000"/>
                <w:sz w:val="20"/>
              </w:rPr>
              <w:t>
</w:t>
            </w:r>
            <w:r>
              <w:rPr>
                <w:rFonts w:ascii="Times New Roman"/>
                <w:b w:val="false"/>
                <w:i w:val="false"/>
                <w:color w:val="000000"/>
                <w:sz w:val="20"/>
              </w:rPr>
              <w:t>В рамках завершения работы над соглашением о свободной торговле с Социалистической Республикой Вьетнам проводились встречи с Вьетнамской Стороной.</w:t>
            </w:r>
            <w:r>
              <w:br/>
            </w:r>
            <w:r>
              <w:rPr>
                <w:rFonts w:ascii="Times New Roman"/>
                <w:b w:val="false"/>
                <w:i w:val="false"/>
                <w:color w:val="000000"/>
                <w:sz w:val="20"/>
              </w:rPr>
              <w:t>
</w:t>
            </w:r>
            <w:r>
              <w:rPr>
                <w:rFonts w:ascii="Times New Roman"/>
                <w:b w:val="false"/>
                <w:i w:val="false"/>
                <w:color w:val="000000"/>
                <w:sz w:val="20"/>
              </w:rPr>
              <w:t>В марте 2015 г. состоялась очередная встреча председателей торгового диалога с Китайской Народной Республикой.</w:t>
            </w:r>
            <w:r>
              <w:br/>
            </w:r>
            <w:r>
              <w:rPr>
                <w:rFonts w:ascii="Times New Roman"/>
                <w:b w:val="false"/>
                <w:i w:val="false"/>
                <w:color w:val="000000"/>
                <w:sz w:val="20"/>
              </w:rPr>
              <w:t>
</w:t>
            </w:r>
            <w:r>
              <w:rPr>
                <w:rFonts w:ascii="Times New Roman"/>
                <w:b w:val="false"/>
                <w:i w:val="false"/>
                <w:color w:val="000000"/>
                <w:sz w:val="20"/>
              </w:rPr>
              <w:t>В рамках обсуждения перспектив развития торгово-экономического сотрудничества в июне 2015 г. состоялись встречи с представителями Исламской Республики Иран, в июне и августе – с представителями Республики Корея, в августе – с представителями Королевства Камбоджа.</w:t>
            </w:r>
            <w:r>
              <w:br/>
            </w:r>
            <w:r>
              <w:rPr>
                <w:rFonts w:ascii="Times New Roman"/>
                <w:b w:val="false"/>
                <w:i w:val="false"/>
                <w:color w:val="000000"/>
                <w:sz w:val="20"/>
              </w:rPr>
              <w:t>
</w:t>
            </w:r>
            <w:r>
              <w:rPr>
                <w:rFonts w:ascii="Times New Roman"/>
                <w:b w:val="false"/>
                <w:i w:val="false"/>
                <w:color w:val="000000"/>
                <w:sz w:val="20"/>
              </w:rPr>
              <w:t>В сентябре 2015 г. планируется визит А.А. Слепнева в г. Сиань для участия в заседании министров по торговле и экономике стран ШОС, а также в двусторонней встрече с Министром коммерции Китайской Народной Республикой Гао Хучэном, в ходе которой планируется обсудить ход работы над будущим соглашением по торгово-экономическому сотрудничеству между ЕАЭС и КНР.</w:t>
            </w:r>
            <w:r>
              <w:br/>
            </w:r>
            <w:r>
              <w:rPr>
                <w:rFonts w:ascii="Times New Roman"/>
                <w:b w:val="false"/>
                <w:i w:val="false"/>
                <w:color w:val="000000"/>
                <w:sz w:val="20"/>
              </w:rPr>
              <w:t>
</w:t>
            </w:r>
            <w:r>
              <w:rPr>
                <w:rFonts w:ascii="Times New Roman"/>
                <w:b w:val="false"/>
                <w:i w:val="false"/>
                <w:color w:val="000000"/>
                <w:sz w:val="20"/>
              </w:rPr>
              <w:t>Кроме того, проводятся контакты по линии работы ЕЭК с международными организациями системы ООН.</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4 Обращения: «Белорусская сторона на всех этапах подготовки Договора о Евразийском экономическом союзе последовательно заявляла о необходимости максимальной либерализации условий экономической деятельности в рамках ЕАЭС. По-прежнему считаем, что фундаментом Евразийского экономического союза должна стать полная отмена изъятий и ограничений в движении товаров.»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Коллегии (Министры) по курируемым сферам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предложений по устранению имеющихся барьеров в отнесенных Договором о Евразийском экономическом союзе от 29 мая 2014 года на наднациональный уровень сферах, в которых проводится единая политика на основе унифицированных правовых механизмов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Член Коллегии (Министр) по конкуренции и антимонопольному регулированию ЕЭК Алдабергенов Н.Ш.</w:t>
            </w:r>
          </w:p>
          <w:p>
            <w:pPr>
              <w:spacing w:after="20"/>
              <w:ind w:left="20"/>
              <w:jc w:val="both"/>
            </w:pPr>
            <w:r>
              <w:rPr>
                <w:rFonts w:ascii="Times New Roman"/>
                <w:b w:val="false"/>
                <w:i w:val="false"/>
                <w:color w:val="000000"/>
                <w:sz w:val="20"/>
              </w:rPr>
              <w:t>В сфере государственных (муниципальных) закупок на постоянной основе ведется мониторинг национального законодательства государств-членов ЕАЭС на предмет выявления имеющихся ограничений</w:t>
            </w:r>
            <w:r>
              <w:br/>
            </w:r>
            <w:r>
              <w:rPr>
                <w:rFonts w:ascii="Times New Roman"/>
                <w:b w:val="false"/>
                <w:i w:val="false"/>
                <w:color w:val="000000"/>
                <w:sz w:val="20"/>
              </w:rPr>
              <w:t>
</w:t>
            </w:r>
            <w:r>
              <w:rPr>
                <w:rFonts w:ascii="Times New Roman"/>
                <w:b w:val="false"/>
                <w:i w:val="false"/>
                <w:color w:val="000000"/>
                <w:sz w:val="20"/>
              </w:rPr>
              <w:t>В 2015 г. выявлен ряд изъятий, установленных РФ в сфере легкой промышленности, для устранения этих изъятий подготовлен проект Решения Коллегии ЕЭК.</w:t>
            </w:r>
            <w:r>
              <w:br/>
            </w:r>
            <w:r>
              <w:rPr>
                <w:rFonts w:ascii="Times New Roman"/>
                <w:b w:val="false"/>
                <w:i w:val="false"/>
                <w:color w:val="000000"/>
                <w:sz w:val="20"/>
              </w:rPr>
              <w:t>
</w:t>
            </w:r>
            <w:r>
              <w:rPr>
                <w:rFonts w:ascii="Times New Roman"/>
                <w:b w:val="false"/>
                <w:i w:val="false"/>
                <w:color w:val="000000"/>
                <w:sz w:val="20"/>
              </w:rPr>
              <w:t>В целях реализации полномочий ЕЭК по пресечению нарушений общих правил конкуренции на трансграничных рынках за отчетный период ЕЭК проведен мониторинг цен на социально-значимые продовольственные и отдельные непродовольственные товары, а также мероприятия по выявления возможных фактов нарушения общих правил конкуренции, предусмотренных Договором о ЕАЭС.</w:t>
            </w:r>
            <w:r>
              <w:br/>
            </w:r>
            <w:r>
              <w:rPr>
                <w:rFonts w:ascii="Times New Roman"/>
                <w:b w:val="false"/>
                <w:i w:val="false"/>
                <w:color w:val="000000"/>
                <w:sz w:val="20"/>
              </w:rPr>
              <w:t>
</w:t>
            </w:r>
            <w:r>
              <w:rPr>
                <w:rFonts w:ascii="Times New Roman"/>
                <w:b w:val="false"/>
                <w:i w:val="false"/>
                <w:color w:val="000000"/>
                <w:sz w:val="20"/>
              </w:rPr>
              <w:t>В рамках переданных ЕЭК полномочий по контролю за соблюдением общих правил конкуренции, проводится работа по оценке состояния конкуренции на трансграничных рынках, в том числе рынках в сферах: топливно-энергетического комплекса, агропромышленного комплекса, транспорта и телекоммуникаций, торговли и услуг и промышленности.</w:t>
            </w:r>
            <w:r>
              <w:br/>
            </w:r>
            <w:r>
              <w:rPr>
                <w:rFonts w:ascii="Times New Roman"/>
                <w:b w:val="false"/>
                <w:i w:val="false"/>
                <w:color w:val="000000"/>
                <w:sz w:val="20"/>
              </w:rPr>
              <w:t>
</w:t>
            </w:r>
            <w:r>
              <w:rPr>
                <w:rFonts w:ascii="Times New Roman"/>
                <w:b w:val="false"/>
                <w:i w:val="false"/>
                <w:color w:val="000000"/>
                <w:sz w:val="20"/>
              </w:rPr>
              <w:t>Для обсуждения наиболее актуальных вопросов правоприменительной практики и обмена информацией государств-членов ЕАЭС, проведено</w:t>
            </w:r>
            <w:r>
              <w:br/>
            </w:r>
            <w:r>
              <w:rPr>
                <w:rFonts w:ascii="Times New Roman"/>
                <w:b w:val="false"/>
                <w:i w:val="false"/>
                <w:color w:val="000000"/>
                <w:sz w:val="20"/>
              </w:rPr>
              <w:t>
</w:t>
            </w:r>
            <w:r>
              <w:rPr>
                <w:rFonts w:ascii="Times New Roman"/>
                <w:b w:val="false"/>
                <w:i w:val="false"/>
                <w:color w:val="000000"/>
                <w:sz w:val="20"/>
              </w:rPr>
              <w:t xml:space="preserve">2 совместных совещания руководителей антимонопольных органов государств-членов ЕАЭС и члена Коллегии (Министра) по конкуренции и антимонопольному регулированию. </w:t>
            </w:r>
            <w:r>
              <w:br/>
            </w:r>
            <w:r>
              <w:rPr>
                <w:rFonts w:ascii="Times New Roman"/>
                <w:b w:val="false"/>
                <w:i w:val="false"/>
                <w:color w:val="000000"/>
                <w:sz w:val="20"/>
              </w:rPr>
              <w:t>
</w:t>
            </w:r>
            <w:r>
              <w:rPr>
                <w:rFonts w:ascii="Times New Roman"/>
                <w:b w:val="false"/>
                <w:i w:val="false"/>
                <w:color w:val="000000"/>
                <w:sz w:val="20"/>
              </w:rPr>
              <w:t>В рамках указанных совещаний были приняты решения о создании Методического совета по конкуренции и совместных с антимонопольными органами рабочих групп по приоритетным направлениям конкурентной политики и антимонопольного регулирования, для снижения барьеров и свободного перемещения товаров на трансграничных рынках государств-членов ЕАЭС. В рамках указанных совещаний были обсуждены вопросы по развитию конкуренции и снижению тарифов на услуги международной сотовой связи (роуминг, вопросы по обеспечению равного доступа предприятий государств-членов ЕАЭС к апатитовому концентрату, международным перевозкам, а также проведения оценки последствий воздействия защитной, антидемпинговой меры искажающего влияния возросшего демпингового или субсидируемого импорта на обычный ход торговли и состояние конкуренции на товарных рынках ЕАЭС.</w:t>
            </w:r>
            <w:r>
              <w:br/>
            </w:r>
            <w:r>
              <w:rPr>
                <w:rFonts w:ascii="Times New Roman"/>
                <w:b w:val="false"/>
                <w:i w:val="false"/>
                <w:color w:val="000000"/>
                <w:sz w:val="20"/>
              </w:rPr>
              <w:t>
</w:t>
            </w:r>
            <w:r>
              <w:rPr>
                <w:rFonts w:ascii="Times New Roman"/>
                <w:b w:val="false"/>
                <w:i w:val="false"/>
                <w:color w:val="000000"/>
                <w:sz w:val="20"/>
              </w:rPr>
              <w:t>В целях минимизации возможных негативных последствий на конкуренцию от введения государственного ценового регулирования на социально-значимые товары, решением Коллегии ЕЭК создана РГ по выработке предложений по сближению законодательства государств-членов ТС и ЕЭП по вопросам государственного ценового регулирования на товарных рынках, не находящихся в состоянии естественной монополии.</w:t>
            </w:r>
          </w:p>
          <w:p>
            <w:pPr>
              <w:spacing w:after="20"/>
              <w:ind w:left="20"/>
              <w:jc w:val="both"/>
            </w:pPr>
            <w:r>
              <w:rPr>
                <w:rFonts w:ascii="Times New Roman"/>
                <w:b/>
                <w:i w:val="false"/>
                <w:color w:val="000000"/>
                <w:sz w:val="20"/>
              </w:rPr>
              <w:t>Член Коллегии (Министр) по таможенному сотрудничеству ЕЭК Гошин В.А</w:t>
            </w:r>
          </w:p>
          <w:p>
            <w:pPr>
              <w:spacing w:after="20"/>
              <w:ind w:left="20"/>
              <w:jc w:val="both"/>
            </w:pPr>
            <w:r>
              <w:rPr>
                <w:rFonts w:ascii="Times New Roman"/>
                <w:b w:val="false"/>
                <w:i w:val="false"/>
                <w:color w:val="000000"/>
                <w:sz w:val="20"/>
              </w:rPr>
              <w:t xml:space="preserve">Ведется работа по устранению барьеров (изъятий, ограничений) в сфере таможенного регулирования, по вопросам, которые ранее не удалось урегулировать (не урегулировано </w:t>
            </w:r>
            <w:r>
              <w:rPr>
                <w:rFonts w:ascii="Times New Roman"/>
                <w:b w:val="false"/>
                <w:i w:val="false"/>
                <w:color w:val="000000"/>
                <w:sz w:val="20"/>
              </w:rPr>
              <w:t>8 из 23 вопросов).</w:t>
            </w:r>
            <w:r>
              <w:br/>
            </w:r>
            <w:r>
              <w:rPr>
                <w:rFonts w:ascii="Times New Roman"/>
                <w:b w:val="false"/>
                <w:i w:val="false"/>
                <w:color w:val="000000"/>
                <w:sz w:val="20"/>
              </w:rPr>
              <w:t>
</w:t>
            </w:r>
            <w:r>
              <w:rPr>
                <w:rFonts w:ascii="Times New Roman"/>
                <w:b w:val="false"/>
                <w:i w:val="false"/>
                <w:color w:val="000000"/>
                <w:sz w:val="20"/>
              </w:rPr>
              <w:t>Вопрос о целесообразности отмены «принципа резидентства» был рассмотрен на заседании ЕМС 29.05.2015 г. В результате Стороны договорились отложить решение данного вопроса на неопределенный срок, оставив все так, как в настоящий момент отражено в ТК ТС (пункт 1 статьи 368).</w:t>
            </w:r>
            <w:r>
              <w:br/>
            </w:r>
            <w:r>
              <w:rPr>
                <w:rFonts w:ascii="Times New Roman"/>
                <w:b w:val="false"/>
                <w:i w:val="false"/>
                <w:color w:val="000000"/>
                <w:sz w:val="20"/>
              </w:rPr>
              <w:t>
</w:t>
            </w:r>
            <w:r>
              <w:rPr>
                <w:rFonts w:ascii="Times New Roman"/>
                <w:b w:val="false"/>
                <w:i w:val="false"/>
                <w:color w:val="000000"/>
                <w:sz w:val="20"/>
              </w:rPr>
              <w:t>В части различного объема обязательств стран, принятых при присоединении к международным конвенциям (Конвенция о временном ввоз от 26.06.1990 г., Таможенная конвенция о карнете АТА для временного ввоза товаров от 06.12.1961 г.), подготовлен проект распоряжения ЕМС о присоединении государств-членов ЕАЭС к приложениям Стамбульской конвенции. Планируется перед внесением на рассмотрение Коллегии ЕЭК проработать с государствами – членами на площадке КК по таможенного регулированию.</w:t>
            </w:r>
            <w:r>
              <w:br/>
            </w:r>
            <w:r>
              <w:rPr>
                <w:rFonts w:ascii="Times New Roman"/>
                <w:b w:val="false"/>
                <w:i w:val="false"/>
                <w:color w:val="000000"/>
                <w:sz w:val="20"/>
              </w:rPr>
              <w:t>
</w:t>
            </w:r>
            <w:r>
              <w:rPr>
                <w:rFonts w:ascii="Times New Roman"/>
                <w:b w:val="false"/>
                <w:i w:val="false"/>
                <w:color w:val="000000"/>
                <w:sz w:val="20"/>
              </w:rPr>
              <w:t>Для снятия такого «барьера» как отсутствие в ЕАЭС единых правил признания товаров, произведенных с   использованием иностранных товаров, помещенных под таможенную процедуру свободной таможенной зоны и свободного склада товарами таможенного союза, предусмотренных Соглашениями от 18.06.2010 г. (26) разработан проект решения ЕЭК.</w:t>
            </w:r>
            <w:r>
              <w:br/>
            </w:r>
            <w:r>
              <w:rPr>
                <w:rFonts w:ascii="Times New Roman"/>
                <w:b w:val="false"/>
                <w:i w:val="false"/>
                <w:color w:val="000000"/>
                <w:sz w:val="20"/>
              </w:rPr>
              <w:t>
</w:t>
            </w:r>
            <w:r>
              <w:rPr>
                <w:rFonts w:ascii="Times New Roman"/>
                <w:b w:val="false"/>
                <w:i w:val="false"/>
                <w:color w:val="000000"/>
                <w:sz w:val="20"/>
              </w:rPr>
              <w:t>Однако, у государств-членов сохраняются принципиальные разногласия по ряду крайне чувствительных для государств товаров. В этой связи подготовлен проект распоряжения Совета ЕЭК, в котором предлагается закрепить подходы для доработки проекта решения Совета ЕЭК по перечню условий, производственных и технологических операций, достаточных для признания товаров, произведенных с использованием иностранных товаров, помещенных под таможенную процедуру свободной таможенной зоны и свободного склада, товарами ЕАЭС.</w:t>
            </w:r>
            <w:r>
              <w:br/>
            </w:r>
            <w:r>
              <w:rPr>
                <w:rFonts w:ascii="Times New Roman"/>
                <w:b w:val="false"/>
                <w:i w:val="false"/>
                <w:color w:val="000000"/>
                <w:sz w:val="20"/>
              </w:rPr>
              <w:t>
</w:t>
            </w:r>
            <w:r>
              <w:rPr>
                <w:rFonts w:ascii="Times New Roman"/>
                <w:b w:val="false"/>
                <w:i w:val="false"/>
                <w:color w:val="000000"/>
                <w:sz w:val="20"/>
              </w:rPr>
              <w:t>Соответствующий проект распоряжения Совета ЕЭК одобрен Коллегией ЕЭК, принято распоряжение от 01.09.2015 г. № 82.</w:t>
            </w:r>
            <w:r>
              <w:br/>
            </w:r>
            <w:r>
              <w:rPr>
                <w:rFonts w:ascii="Times New Roman"/>
                <w:b w:val="false"/>
                <w:i w:val="false"/>
                <w:color w:val="000000"/>
                <w:sz w:val="20"/>
              </w:rPr>
              <w:t>
</w:t>
            </w:r>
            <w:r>
              <w:rPr>
                <w:rFonts w:ascii="Times New Roman"/>
                <w:b w:val="false"/>
                <w:i w:val="false"/>
                <w:color w:val="000000"/>
                <w:sz w:val="20"/>
              </w:rPr>
              <w:t>В отношении иных барьеров (изъятий, ограничений) продолжается работа по их устранению совместно с государствами – членами ЕАЭС.</w:t>
            </w:r>
          </w:p>
          <w:p>
            <w:pPr>
              <w:spacing w:after="20"/>
              <w:ind w:left="20"/>
              <w:jc w:val="both"/>
            </w:pPr>
            <w:r>
              <w:rPr>
                <w:rFonts w:ascii="Times New Roman"/>
                <w:b/>
                <w:i w:val="false"/>
                <w:color w:val="000000"/>
                <w:sz w:val="20"/>
              </w:rPr>
              <w:t>Член Коллегии (Министр) по вопросам технического регулирования ЕЭК Корешков В.Н</w:t>
            </w:r>
          </w:p>
          <w:p>
            <w:pPr>
              <w:spacing w:after="20"/>
              <w:ind w:left="20"/>
              <w:jc w:val="both"/>
            </w:pPr>
            <w:r>
              <w:rPr>
                <w:rFonts w:ascii="Times New Roman"/>
                <w:b w:val="false"/>
                <w:i w:val="false"/>
                <w:color w:val="000000"/>
                <w:sz w:val="20"/>
              </w:rPr>
              <w:t>Вопрос «О мониторинге исполнения государствами – членами ЕАЭС Договора о ЕАЭС, решений ЕЭК, включая результаты мониторинга исполнения государствами – членами ЕАЭС планов мероприятий, необходимых для реализации технических регламентов ЕАЭС (ТС) и положений технических регламентов ЕАЭС (ТС)» был рассмотрен на заседании КК по техническому регулированию, применению санитарных, ветеринарных и фитосанитарных мер 25.06.2015 г. и принято решение о продолжении работы ЕЭК с государствами-членами по анализу предварительного списка изъятий и ограничений. В целях реализации принятых на КК решений были направлены запросы в государства – члены  ЕАЭС. По результатам анализа поступившей информации вопрос будет рассмотрен на заседании КК.</w:t>
            </w:r>
          </w:p>
          <w:p>
            <w:pPr>
              <w:spacing w:after="20"/>
              <w:ind w:left="20"/>
              <w:jc w:val="both"/>
            </w:pPr>
            <w:r>
              <w:rPr>
                <w:rFonts w:ascii="Times New Roman"/>
                <w:b/>
                <w:i w:val="false"/>
                <w:color w:val="000000"/>
                <w:sz w:val="20"/>
              </w:rPr>
              <w:t>Член Коллегии (Министр) по промышленности и агропромышленному комплексу ЕЭК Сидорский С.С.</w:t>
            </w:r>
          </w:p>
          <w:p>
            <w:pPr>
              <w:spacing w:after="20"/>
              <w:ind w:left="20"/>
              <w:jc w:val="both"/>
            </w:pPr>
            <w:r>
              <w:rPr>
                <w:rFonts w:ascii="Times New Roman"/>
                <w:b w:val="false"/>
                <w:i w:val="false"/>
                <w:color w:val="000000"/>
                <w:sz w:val="20"/>
              </w:rPr>
              <w:t>В области промышленности велась работа по выявлению новых барьеров в рамках отраслевых анализов и подготовке предложений по их устранению.</w:t>
            </w:r>
            <w:r>
              <w:br/>
            </w:r>
            <w:r>
              <w:rPr>
                <w:rFonts w:ascii="Times New Roman"/>
                <w:b w:val="false"/>
                <w:i w:val="false"/>
                <w:color w:val="000000"/>
                <w:sz w:val="20"/>
              </w:rPr>
              <w:t>
</w:t>
            </w:r>
            <w:r>
              <w:rPr>
                <w:rFonts w:ascii="Times New Roman"/>
                <w:b w:val="false"/>
                <w:i w:val="false"/>
                <w:color w:val="000000"/>
                <w:sz w:val="20"/>
              </w:rPr>
              <w:t xml:space="preserve">В настоящее время в части промышленности сохраняются два барьера, касающиеся взимания утилизационного сбора и один барьер, связанный с применением Постановлением Правительства РФ </w:t>
            </w:r>
            <w:r>
              <w:br/>
            </w:r>
            <w:r>
              <w:rPr>
                <w:rFonts w:ascii="Times New Roman"/>
                <w:b w:val="false"/>
                <w:i w:val="false"/>
                <w:color w:val="000000"/>
                <w:sz w:val="20"/>
              </w:rPr>
              <w:t>
</w:t>
            </w:r>
            <w:r>
              <w:rPr>
                <w:rFonts w:ascii="Times New Roman"/>
                <w:b w:val="false"/>
                <w:i w:val="false"/>
                <w:color w:val="000000"/>
                <w:sz w:val="20"/>
              </w:rPr>
              <w:t>от 27.12.2012 г. № 1432.</w:t>
            </w:r>
            <w:r>
              <w:br/>
            </w:r>
            <w:r>
              <w:rPr>
                <w:rFonts w:ascii="Times New Roman"/>
                <w:b w:val="false"/>
                <w:i w:val="false"/>
                <w:color w:val="000000"/>
                <w:sz w:val="20"/>
              </w:rPr>
              <w:t>
</w:t>
            </w:r>
            <w:r>
              <w:rPr>
                <w:rFonts w:ascii="Times New Roman"/>
                <w:b w:val="false"/>
                <w:i w:val="false"/>
                <w:color w:val="000000"/>
                <w:sz w:val="20"/>
              </w:rPr>
              <w:t>Барьеры в части взимания утилизационного сбора в РБ и РФ относятся к национальной компетенции и рассматриваются в рамках консультаций соответствующих уполномоченных органов.</w:t>
            </w:r>
            <w:r>
              <w:br/>
            </w:r>
            <w:r>
              <w:rPr>
                <w:rFonts w:ascii="Times New Roman"/>
                <w:b w:val="false"/>
                <w:i w:val="false"/>
                <w:color w:val="000000"/>
                <w:sz w:val="20"/>
              </w:rPr>
              <w:t>
</w:t>
            </w:r>
            <w:r>
              <w:rPr>
                <w:rFonts w:ascii="Times New Roman"/>
                <w:b w:val="false"/>
                <w:i w:val="false"/>
                <w:color w:val="000000"/>
                <w:sz w:val="20"/>
              </w:rPr>
              <w:t>В части барьера, касающегося субсидирования белорусских производителей сельскохозяйственной техники принято Постановление Правительства РФ от 04.06.2015 г. № 550. Проведенный анализ норм положений Постановления № 550 показал, что с его принятием должны быть уравнены в правах на получение субсидий российские производители сельскохозяйственной техники и совместные белорусско-российские предприятия по сборке такой техники.</w:t>
            </w:r>
            <w:r>
              <w:br/>
            </w:r>
            <w:r>
              <w:rPr>
                <w:rFonts w:ascii="Times New Roman"/>
                <w:b w:val="false"/>
                <w:i w:val="false"/>
                <w:color w:val="000000"/>
                <w:sz w:val="20"/>
              </w:rPr>
              <w:t>
</w:t>
            </w:r>
            <w:r>
              <w:rPr>
                <w:rFonts w:ascii="Times New Roman"/>
                <w:b w:val="false"/>
                <w:i w:val="false"/>
                <w:color w:val="000000"/>
                <w:sz w:val="20"/>
              </w:rPr>
              <w:t>В области агропромышленного комплекса (АПК) сохраняются 3 барьера и 1 изъятие. В целях их устранения:</w:t>
            </w:r>
            <w:r>
              <w:br/>
            </w:r>
            <w:r>
              <w:rPr>
                <w:rFonts w:ascii="Times New Roman"/>
                <w:b w:val="false"/>
                <w:i w:val="false"/>
                <w:color w:val="000000"/>
                <w:sz w:val="20"/>
              </w:rPr>
              <w:t>
</w:t>
            </w:r>
            <w:r>
              <w:rPr>
                <w:rFonts w:ascii="Times New Roman"/>
                <w:b w:val="false"/>
                <w:i w:val="false"/>
                <w:color w:val="000000"/>
                <w:sz w:val="20"/>
              </w:rPr>
              <w:t>- разработан и согласован Сторонами проект Соглашения о политике в области племенного животноводства государств-членов ЕАЭС. Рассмотрение проекта Соглашения Коллегией ЕЭК планируется в октябре 2015 г.;</w:t>
            </w:r>
            <w:r>
              <w:br/>
            </w:r>
            <w:r>
              <w:rPr>
                <w:rFonts w:ascii="Times New Roman"/>
                <w:b w:val="false"/>
                <w:i w:val="false"/>
                <w:color w:val="000000"/>
                <w:sz w:val="20"/>
              </w:rPr>
              <w:t>
</w:t>
            </w:r>
            <w:r>
              <w:rPr>
                <w:rFonts w:ascii="Times New Roman"/>
                <w:b w:val="false"/>
                <w:i w:val="false"/>
                <w:color w:val="000000"/>
                <w:sz w:val="20"/>
              </w:rPr>
              <w:t>- разработан и согласовывается Сторонами проект международного договора в сфере обращения семян сельскохозяйственных растений. Планируется его рассмотрение на заседаниях РГ при КК по агропромышленному комплексу – в III квартале 2015 г., Коллегии ЕЭК – в IV квартале 2015г.;</w:t>
            </w:r>
            <w:r>
              <w:br/>
            </w:r>
            <w:r>
              <w:rPr>
                <w:rFonts w:ascii="Times New Roman"/>
                <w:b w:val="false"/>
                <w:i w:val="false"/>
                <w:color w:val="000000"/>
                <w:sz w:val="20"/>
              </w:rPr>
              <w:t>
</w:t>
            </w:r>
            <w:r>
              <w:rPr>
                <w:rFonts w:ascii="Times New Roman"/>
                <w:b w:val="false"/>
                <w:i w:val="false"/>
                <w:color w:val="000000"/>
                <w:sz w:val="20"/>
              </w:rPr>
              <w:t>- проект Методологии подготовлен на основании подходов к расчету государственной поддержки ВТО, рассмотрен на заседании КК по агропромышленному комплексу 14.07.2015 г. Принято решение о необходимости завершения согласования проекта Методологии в сентябре 2015 г. Проект Методологии планируется к принятию до 01.01.2016 г.;</w:t>
            </w:r>
            <w:r>
              <w:br/>
            </w:r>
            <w:r>
              <w:rPr>
                <w:rFonts w:ascii="Times New Roman"/>
                <w:b w:val="false"/>
                <w:i w:val="false"/>
                <w:color w:val="000000"/>
                <w:sz w:val="20"/>
              </w:rPr>
              <w:t>
</w:t>
            </w:r>
            <w:r>
              <w:rPr>
                <w:rFonts w:ascii="Times New Roman"/>
                <w:b w:val="false"/>
                <w:i w:val="false"/>
                <w:color w:val="000000"/>
                <w:sz w:val="20"/>
              </w:rPr>
              <w:t>- для РБ до 2016 г. действует переходный период, в течение которого РБ обязуется снизить разрешенный объем государственной поддержки сельского хозяйства до 10% от валовой стоимости сельскохозяйственных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Т.Д.</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предложений по продолжению работы по выявлению и устранению барьеров, а также изъятий и ограничений в отношении движения товаров, услуг, капитала и рабочей силы с учетом доклада Коллегии Евразийской экономической комиссии «О ситуации по устранению изъятий и ограничений, в том числе барьеров, взаимного доступа на рынок государств-членов при формировании Единого экономического пространства в рамках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ЕЭК подготовлен Аналитический доклад «О ситуации по устранению препятствующих функционированию внутреннего рынка ЕАЭС барьеров для взаимного доступа, а также изъятий и ограничений в отношении движения товаров, услуг, капитала и рабочей силы».</w:t>
            </w:r>
            <w:r>
              <w:br/>
            </w:r>
            <w:r>
              <w:rPr>
                <w:rFonts w:ascii="Times New Roman"/>
                <w:b w:val="false"/>
                <w:i w:val="false"/>
                <w:color w:val="000000"/>
                <w:sz w:val="20"/>
              </w:rPr>
              <w:t>
</w:t>
            </w:r>
            <w:r>
              <w:rPr>
                <w:rFonts w:ascii="Times New Roman"/>
                <w:b w:val="false"/>
                <w:i w:val="false"/>
                <w:color w:val="000000"/>
                <w:sz w:val="20"/>
              </w:rPr>
              <w:t>Распоряжением Коллегии ЕЭК от 24.03.2015 г. № 21 одобрен проект распоряжения Совета ЕЭК «О работе по выявлению и устранению препятствующих функционированию внутреннего рынка ЕАЭС барьеров для взаимного доступа, а также изъятий и ограничений в отношении движения товаров, услуг, капитала и рабочей силы».</w:t>
            </w:r>
            <w:r>
              <w:br/>
            </w:r>
            <w:r>
              <w:rPr>
                <w:rFonts w:ascii="Times New Roman"/>
                <w:b w:val="false"/>
                <w:i w:val="false"/>
                <w:color w:val="000000"/>
                <w:sz w:val="20"/>
              </w:rPr>
              <w:t>
</w:t>
            </w:r>
            <w:r>
              <w:rPr>
                <w:rFonts w:ascii="Times New Roman"/>
                <w:b w:val="false"/>
                <w:i w:val="false"/>
                <w:color w:val="000000"/>
                <w:sz w:val="20"/>
              </w:rPr>
              <w:t>По итогам рассмотрения вопроса на заседании Совета ЕЭК принято распоряжение от 23.04.2015 г. № 7 содержащее следующие поручения: ЕЭК продолжить совместно с правительствами государств – членов ЕАЭС работу по выявлению и устранению барьеров, изъятий и ограничений, проводить мониторинг такой работы и оценку влияния барьеров, изъятий и ограничений на экономики государств – членов ЕАЭС, а также ежегодно информировать Совет ЕЭК о результатах проводимой работы.</w:t>
            </w:r>
            <w:r>
              <w:br/>
            </w:r>
            <w:r>
              <w:rPr>
                <w:rFonts w:ascii="Times New Roman"/>
                <w:b w:val="false"/>
                <w:i w:val="false"/>
                <w:color w:val="000000"/>
                <w:sz w:val="20"/>
              </w:rPr>
              <w:t>
</w:t>
            </w:r>
            <w:r>
              <w:rPr>
                <w:rFonts w:ascii="Times New Roman"/>
                <w:b w:val="false"/>
                <w:i w:val="false"/>
                <w:color w:val="000000"/>
                <w:sz w:val="20"/>
              </w:rPr>
              <w:t>Данный вопрос докладывался на заседании ЕМС 29.05.2015 г., по результатам которого ЕЭК совместно с государствами-членами ЕАЭС поручено продолжить работу по выявлению и устранению барьеров, изъятий и ограничений.</w:t>
            </w:r>
            <w:r>
              <w:br/>
            </w:r>
            <w:r>
              <w:rPr>
                <w:rFonts w:ascii="Times New Roman"/>
                <w:b w:val="false"/>
                <w:i w:val="false"/>
                <w:color w:val="000000"/>
                <w:sz w:val="20"/>
              </w:rPr>
              <w:t>
</w:t>
            </w:r>
            <w:r>
              <w:rPr>
                <w:rFonts w:ascii="Times New Roman"/>
                <w:b w:val="false"/>
                <w:i w:val="false"/>
                <w:color w:val="000000"/>
                <w:sz w:val="20"/>
              </w:rPr>
              <w:t>Аналитический доклад, доработанный с учетом поступивших предложений и замечаний по итогам обсуждения вопроса на заседании Коллегии ЕЭК, направлен членам Коллегии (Министрам) ЕЭК, профильным ведомствам Сторон, а также опубликован на официальном сайте ЕЭК в сети Интернет.</w:t>
            </w:r>
            <w:r>
              <w:br/>
            </w:r>
            <w:r>
              <w:rPr>
                <w:rFonts w:ascii="Times New Roman"/>
                <w:b w:val="false"/>
                <w:i w:val="false"/>
                <w:color w:val="000000"/>
                <w:sz w:val="20"/>
              </w:rPr>
              <w:t>
</w:t>
            </w:r>
            <w:r>
              <w:rPr>
                <w:rFonts w:ascii="Times New Roman"/>
                <w:b w:val="false"/>
                <w:i w:val="false"/>
                <w:color w:val="000000"/>
                <w:sz w:val="20"/>
              </w:rPr>
              <w:t>Во исполнение указанных актов Департаментом развития интеграции ЕЭК совместно с профильными департаментами ЕЭК подготовлен список барьеров, состоящий из четырех разделов, сформированных в соответствии с критериями, обозначенными в аналитическом докладе ЕЭК «О ситуации по выявлению и устранению препятствующих функционированию внутреннего рынка ЕАЭС барьеров для взаимного доступа, а также изъятий и ограничений в отношении движения товаров, услуг, капитала и рабочей силы».</w:t>
            </w:r>
            <w:r>
              <w:br/>
            </w:r>
            <w:r>
              <w:rPr>
                <w:rFonts w:ascii="Times New Roman"/>
                <w:b w:val="false"/>
                <w:i w:val="false"/>
                <w:color w:val="000000"/>
                <w:sz w:val="20"/>
              </w:rPr>
              <w:t>
</w:t>
            </w:r>
            <w:r>
              <w:rPr>
                <w:rFonts w:ascii="Times New Roman"/>
                <w:b w:val="false"/>
                <w:i w:val="false"/>
                <w:color w:val="000000"/>
                <w:sz w:val="20"/>
              </w:rPr>
              <w:t>Вопрос также был рассмотрен в рамках пятого заседания Консультативного совета по взаимодействию ЕЭК и белорусско-казахстанско-российского бизнес-сообщества 02.04.2015 г.</w:t>
            </w:r>
            <w:r>
              <w:br/>
            </w:r>
            <w:r>
              <w:rPr>
                <w:rFonts w:ascii="Times New Roman"/>
                <w:b w:val="false"/>
                <w:i w:val="false"/>
                <w:color w:val="000000"/>
                <w:sz w:val="20"/>
              </w:rPr>
              <w:t>
</w:t>
            </w:r>
            <w:r>
              <w:rPr>
                <w:rFonts w:ascii="Times New Roman"/>
                <w:b w:val="false"/>
                <w:i w:val="false"/>
                <w:color w:val="000000"/>
                <w:sz w:val="20"/>
              </w:rPr>
              <w:t>По итогам обсуждения членами Консультативного совета в целях оптимизации взаимодействия ЕЭК и белорусско-казахстанско-российского бизнес-сообщества по данному вопросу принято решение о создании РГ по основным направлениям интеграции при Консультативном совете по взаимодействию ЕЭК и белорусско-казахстанско-российского бизнес-сообщества.</w:t>
            </w:r>
            <w:r>
              <w:br/>
            </w:r>
            <w:r>
              <w:rPr>
                <w:rFonts w:ascii="Times New Roman"/>
                <w:b w:val="false"/>
                <w:i w:val="false"/>
                <w:color w:val="000000"/>
                <w:sz w:val="20"/>
              </w:rPr>
              <w:t>
</w:t>
            </w:r>
            <w:r>
              <w:rPr>
                <w:rFonts w:ascii="Times New Roman"/>
                <w:b w:val="false"/>
                <w:i w:val="false"/>
                <w:color w:val="000000"/>
                <w:sz w:val="20"/>
              </w:rPr>
              <w:t>Первое заседание РГ состоялось 25.05.2015 г., обсуждались проблемные вопросы функционирования внутреннего рынка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Гошин В.А.</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Таможенного кодекса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ТК ЕАЭС подготовлен РГ по совершенствованию таможенного законодательства. решением Коллегии ЕЭК от 18.12.2014 г. № 233 проект Договора ТК ЕАЭС был одобрен и направлен в государства – члены ЕАЭС для проведения ВГС.</w:t>
            </w:r>
            <w:r>
              <w:br/>
            </w:r>
            <w:r>
              <w:rPr>
                <w:rFonts w:ascii="Times New Roman"/>
                <w:b w:val="false"/>
                <w:i w:val="false"/>
                <w:color w:val="000000"/>
                <w:sz w:val="20"/>
              </w:rPr>
              <w:t>
</w:t>
            </w:r>
            <w:r>
              <w:rPr>
                <w:rFonts w:ascii="Times New Roman"/>
                <w:b w:val="false"/>
                <w:i w:val="false"/>
                <w:color w:val="000000"/>
                <w:sz w:val="20"/>
              </w:rPr>
              <w:t>В 2015 г. состоялось 3 заседания РГ по совершенствованию таможенного законодательства и 4 заседания (май, июнь, июль, август (совместно с РГ по УЭО) 2015 г.) созданной при ней экспертной группы по подготовке проекта ТК ЕАЭС (далее – ЭГ). Всего с декабря 2013 г. по июль 2015 г. Состоялось 13 заседаний РГ и 14 заседаний ЭГ.</w:t>
            </w:r>
            <w:r>
              <w:br/>
            </w:r>
            <w:r>
              <w:rPr>
                <w:rFonts w:ascii="Times New Roman"/>
                <w:b w:val="false"/>
                <w:i w:val="false"/>
                <w:color w:val="000000"/>
                <w:sz w:val="20"/>
              </w:rPr>
              <w:t>
</w:t>
            </w:r>
            <w:r>
              <w:rPr>
                <w:rFonts w:ascii="Times New Roman"/>
                <w:b w:val="false"/>
                <w:i w:val="false"/>
                <w:color w:val="000000"/>
                <w:sz w:val="20"/>
              </w:rPr>
              <w:t>С учетом существенных замечаний (в том числе концептуального характера от РК) проводится доработка проекта ТК ЕАЭС (в сентябре-ноябре 2015 г. планируется провести по 3 заседания РГ и ЭГ) и повторное направление проекта Договора о ТК ЕАЭС на ВГС.</w:t>
            </w:r>
            <w:r>
              <w:br/>
            </w:r>
            <w:r>
              <w:rPr>
                <w:rFonts w:ascii="Times New Roman"/>
                <w:b w:val="false"/>
                <w:i w:val="false"/>
                <w:color w:val="000000"/>
                <w:sz w:val="20"/>
              </w:rPr>
              <w:t>
</w:t>
            </w:r>
            <w:r>
              <w:rPr>
                <w:rFonts w:ascii="Times New Roman"/>
                <w:b w:val="false"/>
                <w:i w:val="false"/>
                <w:color w:val="000000"/>
                <w:sz w:val="20"/>
              </w:rPr>
              <w:t>Проведение дополнительного ВГС автоматически ведет к пересмотру сроков представления проекта Договора о ТК ЕАЭС в орган, принимающий решение (до 31.12.2015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 – членами и рассмотрение органами Евразийского экономического союза правовых актов, направленных на сокращение времени и издержек при таможенном транзите товаров различными видами транспорта и (или) различными транспортными средствами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 проводилась работа по подготовке ряда проектов решений ЕЭК, направленных на оптимизацию таможенных операций, совершаемых при применении таможенной процедуры таможенного транзита, в части:</w:t>
            </w:r>
            <w:r>
              <w:br/>
            </w:r>
            <w:r>
              <w:rPr>
                <w:rFonts w:ascii="Times New Roman"/>
                <w:b w:val="false"/>
                <w:i w:val="false"/>
                <w:color w:val="000000"/>
                <w:sz w:val="20"/>
              </w:rPr>
              <w:t>
</w:t>
            </w:r>
            <w:r>
              <w:rPr>
                <w:rFonts w:ascii="Times New Roman"/>
                <w:b w:val="false"/>
                <w:i w:val="false"/>
                <w:color w:val="000000"/>
                <w:sz w:val="20"/>
              </w:rPr>
              <w:t>В целях ознакомления с действующей практикой совершения таможенных операций посещены железнодорожные пункты пропуска через таможенную границу ЕАЭС на белорусском и российском участках таможенной границы ЕАЭС. По итогам командирования подготовлены предложения по дальнейшей работе и обсуждены возникающие на практике проблемы. На конечной стадии согласования находится проект решения Коллегии ЕЭК, направленный на внесение изменений в действующий порядок совершения таможенными органами таможенных операция, связанных с подачей, регистрацией транзитной декларации и завершением таможенной процедуры таможенного транзита.</w:t>
            </w:r>
            <w:r>
              <w:br/>
            </w:r>
            <w:r>
              <w:rPr>
                <w:rFonts w:ascii="Times New Roman"/>
                <w:b w:val="false"/>
                <w:i w:val="false"/>
                <w:color w:val="000000"/>
                <w:sz w:val="20"/>
              </w:rPr>
              <w:t>
</w:t>
            </w:r>
            <w:r>
              <w:rPr>
                <w:rFonts w:ascii="Times New Roman"/>
                <w:b w:val="false"/>
                <w:i w:val="false"/>
                <w:color w:val="000000"/>
                <w:sz w:val="20"/>
              </w:rPr>
              <w:t>Направлен запрос в министерства транспорта, таможенные службы и бизнес-сообщества государств – членов ЕАЭС с просьбой высказать позицию по проекту решения, касающегося осуществления транзитных перевозок воздушным транспортом. В настоящее время проводится работа по обобщению и анализу поступающих позиций.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предложений по созданию единой системы идентификации участников внешнеэкономической деятельности на территории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данного направления работы обобщены предложения Сторон, принято решение Совета ЕЭК от 15.07.2015 г. № 43 «О проекте решения ВЕЭС «О рабочей группе по созданию единой системы идентификации участников внешнеэкономической деятельности на таможенной территории ЕАЭС». Вопрос планируется рассмотреть на заседании ВЕЭС 16.10.2015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совместно с государствами-членами мероприятий, направленных на максимальное упрощение системы контроля соблюдения мер технического регулирования в отношении ввозимых на таможенную территорию Союза товаров (посредством снятия функций проведения такого контроля с таможенных органов либо внедрения максимально упрощенного механизма проверки таможенными органами наличия необходимых документов при таможенном декларировании товаров)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поручению Совета ЕЭК в ходе заседания, состоявшегося 04.02.2015 г. вопрос о целесообразности отмены представления таможенным органам государств – членов ЕАЭС при таможенном декларировании ввозимых товаров документов, удостоверяющих соответствие таких товаров обязательным требованиям в сфере технического регулирования, планировалось представить на рассмотрение ЕМС.</w:t>
            </w:r>
            <w:r>
              <w:br/>
            </w:r>
            <w:r>
              <w:rPr>
                <w:rFonts w:ascii="Times New Roman"/>
                <w:b w:val="false"/>
                <w:i w:val="false"/>
                <w:color w:val="000000"/>
                <w:sz w:val="20"/>
              </w:rPr>
              <w:t>
</w:t>
            </w:r>
            <w:r>
              <w:rPr>
                <w:rFonts w:ascii="Times New Roman"/>
                <w:b w:val="false"/>
                <w:i w:val="false"/>
                <w:color w:val="000000"/>
                <w:sz w:val="20"/>
              </w:rPr>
              <w:t>Вопрос неоднократно обсуждался, в том числе на совещании уполномоченных представителей органов государственного управления государств – членов ЕАЭС, бизнес-сообщества и сотрудников ЕЭК по урегулированию разногласий, возникших в ходе подготовки проекта ТК ЕАЭС, состоявшемся 21.01.2015 г., а также на заседании КК по таможенному регулированию, состоявшемся 02.02.2015 г., в ходе которых выяснилось, что не все государства – члены ЕАЭС могут обеспечить надежный контроль за соблюдением обязательных требований в сфере технического регулирования без участия таможенных органов.</w:t>
            </w:r>
            <w:r>
              <w:br/>
            </w:r>
            <w:r>
              <w:rPr>
                <w:rFonts w:ascii="Times New Roman"/>
                <w:b w:val="false"/>
                <w:i w:val="false"/>
                <w:color w:val="000000"/>
                <w:sz w:val="20"/>
              </w:rPr>
              <w:t>
</w:t>
            </w:r>
            <w:r>
              <w:rPr>
                <w:rFonts w:ascii="Times New Roman"/>
                <w:b w:val="false"/>
                <w:i w:val="false"/>
                <w:color w:val="000000"/>
                <w:sz w:val="20"/>
              </w:rPr>
              <w:t>Вопрос обсуждался на заседании ЕМС 29.05.2015 г. В результате Стороны договорились отложить решение данного вопроса на неопределенный срок, оставив все так, как в настоящий момент отражено в ТК ТС.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актов, направленных на создание дополнительных преимуществ для уполномоченных экономических операторов, сокращающих издержки на совершение таможенных операций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данного направления деятельности подготовлена редакция главы 60 «Уполномоченный экономический оператор» проекта ТК ЕАЭС, в которой нашли отражение концептуальные подходы по совершенствованию института уполномоченных экономических операторов (далее – УЭО).</w:t>
            </w:r>
            <w:r>
              <w:br/>
            </w:r>
            <w:r>
              <w:rPr>
                <w:rFonts w:ascii="Times New Roman"/>
                <w:b w:val="false"/>
                <w:i w:val="false"/>
                <w:color w:val="000000"/>
                <w:sz w:val="20"/>
              </w:rPr>
              <w:t>
</w:t>
            </w:r>
            <w:r>
              <w:rPr>
                <w:rFonts w:ascii="Times New Roman"/>
                <w:b w:val="false"/>
                <w:i w:val="false"/>
                <w:color w:val="000000"/>
                <w:sz w:val="20"/>
              </w:rPr>
              <w:t>Проектом главы предусмотрено расширение набора специальных упрощений.</w:t>
            </w:r>
            <w:r>
              <w:br/>
            </w:r>
            <w:r>
              <w:rPr>
                <w:rFonts w:ascii="Times New Roman"/>
                <w:b w:val="false"/>
                <w:i w:val="false"/>
                <w:color w:val="000000"/>
                <w:sz w:val="20"/>
              </w:rPr>
              <w:t>
</w:t>
            </w:r>
            <w:r>
              <w:rPr>
                <w:rFonts w:ascii="Times New Roman"/>
                <w:b w:val="false"/>
                <w:i w:val="false"/>
                <w:color w:val="000000"/>
                <w:sz w:val="20"/>
              </w:rPr>
              <w:t>Кроме того, подготовлены проекты решений ЕЭК:</w:t>
            </w:r>
            <w:r>
              <w:br/>
            </w:r>
            <w:r>
              <w:rPr>
                <w:rFonts w:ascii="Times New Roman"/>
                <w:b w:val="false"/>
                <w:i w:val="false"/>
                <w:color w:val="000000"/>
                <w:sz w:val="20"/>
              </w:rPr>
              <w:t>
</w:t>
            </w:r>
            <w:r>
              <w:rPr>
                <w:rFonts w:ascii="Times New Roman"/>
                <w:b w:val="false"/>
                <w:i w:val="false"/>
                <w:color w:val="000000"/>
                <w:sz w:val="20"/>
              </w:rPr>
              <w:t>- по установлению дополнительного специального упрощения, связанного с доставкой товаров в зону таможенного контроля, созданную в помещениях, на открытых площадках и иных территориях УЭО и завершением таможенной процедуры таможенного транзита в зоне таможенного контроля, созданной в помещениях, на открытых площадках и иных территориях УЭО;</w:t>
            </w:r>
            <w:r>
              <w:br/>
            </w:r>
            <w:r>
              <w:rPr>
                <w:rFonts w:ascii="Times New Roman"/>
                <w:b w:val="false"/>
                <w:i w:val="false"/>
                <w:color w:val="000000"/>
                <w:sz w:val="20"/>
              </w:rPr>
              <w:t>
</w:t>
            </w:r>
            <w:r>
              <w:rPr>
                <w:rFonts w:ascii="Times New Roman"/>
                <w:b w:val="false"/>
                <w:i w:val="false"/>
                <w:color w:val="000000"/>
                <w:sz w:val="20"/>
              </w:rPr>
              <w:t>- по внесению изменений в Решение КТС от 17.08.2010 г. № 438 в части включения особенностей завершения таможенной процедуры таможенного транзита в зоне таможенного контроля, созданной в помещениях, на открытых площадках и иных территориях УЭО.</w:t>
            </w:r>
            <w:r>
              <w:br/>
            </w:r>
            <w:r>
              <w:rPr>
                <w:rFonts w:ascii="Times New Roman"/>
                <w:b w:val="false"/>
                <w:i w:val="false"/>
                <w:color w:val="000000"/>
                <w:sz w:val="20"/>
              </w:rPr>
              <w:t>
</w:t>
            </w:r>
            <w:r>
              <w:rPr>
                <w:rFonts w:ascii="Times New Roman"/>
                <w:b w:val="false"/>
                <w:i w:val="false"/>
                <w:color w:val="000000"/>
                <w:sz w:val="20"/>
              </w:rPr>
              <w:t>17.07.2014 г. проекты решений направлены Сторонам на согласование.</w:t>
            </w:r>
            <w:r>
              <w:br/>
            </w:r>
            <w:r>
              <w:rPr>
                <w:rFonts w:ascii="Times New Roman"/>
                <w:b w:val="false"/>
                <w:i w:val="false"/>
                <w:color w:val="000000"/>
                <w:sz w:val="20"/>
              </w:rPr>
              <w:t>
</w:t>
            </w:r>
            <w:r>
              <w:rPr>
                <w:rFonts w:ascii="Times New Roman"/>
                <w:b w:val="false"/>
                <w:i w:val="false"/>
                <w:color w:val="000000"/>
                <w:sz w:val="20"/>
              </w:rPr>
              <w:t>Одновременно данные проекты решений ЕЭК были размещены с 20.07.2015 г. по 20.08.2015 г. для проведения публичного обсуждения в рамках процедуры ОРВ на официальном сайте ЕАЭС в сети Интернет.</w:t>
            </w:r>
            <w:r>
              <w:br/>
            </w:r>
            <w:r>
              <w:rPr>
                <w:rFonts w:ascii="Times New Roman"/>
                <w:b w:val="false"/>
                <w:i w:val="false"/>
                <w:color w:val="000000"/>
                <w:sz w:val="20"/>
              </w:rPr>
              <w:t>
</w:t>
            </w:r>
            <w:r>
              <w:rPr>
                <w:rFonts w:ascii="Times New Roman"/>
                <w:b w:val="false"/>
                <w:i w:val="false"/>
                <w:color w:val="000000"/>
                <w:sz w:val="20"/>
              </w:rPr>
              <w:t>С учетом замечаний и предложений, поступивших в рамках общественного обсуждения, в настоящий момент проекты решений дорабатываются.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Корешков В.Н.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устранение выявленных в положениях принятых технических регламентов Евразийского экономического союза барьеров, в части наличия в них отсылочных норм на национальное законодательство государств - членов Евразийского экономического союза, в том числе в связи с присоединением к Евразийскому экономическому союзу новых участников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Направлено более 90 запросов в правительства государств – членов ЕАЭС об информировании ЕЭК о реализации в национальном законодательстве отсылочных норм, содержащихся в технических регламентах ТС.</w:t>
            </w:r>
            <w:r>
              <w:br/>
            </w:r>
            <w:r>
              <w:rPr>
                <w:rFonts w:ascii="Times New Roman"/>
                <w:b w:val="false"/>
                <w:i w:val="false"/>
                <w:color w:val="000000"/>
                <w:sz w:val="20"/>
              </w:rPr>
              <w:t>
</w:t>
            </w:r>
            <w:r>
              <w:rPr>
                <w:rFonts w:ascii="Times New Roman"/>
                <w:b w:val="false"/>
                <w:i w:val="false"/>
                <w:color w:val="000000"/>
                <w:sz w:val="20"/>
              </w:rPr>
              <w:t>По полученной от государств – членов ЕАЭС информации по указанным запросам проводится анализ, а также подготовка соответствующих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Сулейменов Т.М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Соглашения о регулировании алкогольного рынка в рамках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 РБ, РК и РФ завершили ВГС проекта Соглашения.</w:t>
            </w:r>
            <w:r>
              <w:br/>
            </w:r>
            <w:r>
              <w:rPr>
                <w:rFonts w:ascii="Times New Roman"/>
                <w:b w:val="false"/>
                <w:i w:val="false"/>
                <w:color w:val="000000"/>
                <w:sz w:val="20"/>
              </w:rPr>
              <w:t>
</w:t>
            </w:r>
            <w:r>
              <w:rPr>
                <w:rFonts w:ascii="Times New Roman"/>
                <w:b w:val="false"/>
                <w:i w:val="false"/>
                <w:color w:val="000000"/>
                <w:sz w:val="20"/>
              </w:rPr>
              <w:t>Проект Соглашения был внесен для рассмотрения на заседание Коллегии ЕЭК 31.03.2015, но по просьбе Росалкогольрегулирования исключен из повестки данного заседания Коллегии ЕЭК в связи с необходимостью определения РФ направлений развития регулирования алкогольного рынка, что в свою очередь может оказать влияние на формирование позиции в отношении проекта Соглашения.</w:t>
            </w:r>
            <w:r>
              <w:br/>
            </w:r>
            <w:r>
              <w:rPr>
                <w:rFonts w:ascii="Times New Roman"/>
                <w:b w:val="false"/>
                <w:i w:val="false"/>
                <w:color w:val="000000"/>
                <w:sz w:val="20"/>
              </w:rPr>
              <w:t>
</w:t>
            </w:r>
            <w:r>
              <w:rPr>
                <w:rFonts w:ascii="Times New Roman"/>
                <w:b w:val="false"/>
                <w:i w:val="false"/>
                <w:color w:val="000000"/>
                <w:sz w:val="20"/>
              </w:rPr>
              <w:t>В целях урегулирования имеющихся по итогам ВГС разногласий по проекту Соглашения ЕЭК проведен ряд согласительных совещаний, в том числе, на уровне Заместителя Председателя Правительства РФ. По итогам совещаний разногласия с РФ сняты, за исключением вопроса о размере «обеспечительного платежа», который предполагается урегулировать на уровне Совета ЕЭК.</w:t>
            </w:r>
            <w:r>
              <w:br/>
            </w:r>
            <w:r>
              <w:rPr>
                <w:rFonts w:ascii="Times New Roman"/>
                <w:b w:val="false"/>
                <w:i w:val="false"/>
                <w:color w:val="000000"/>
                <w:sz w:val="20"/>
              </w:rPr>
              <w:t>
</w:t>
            </w:r>
            <w:r>
              <w:rPr>
                <w:rFonts w:ascii="Times New Roman"/>
                <w:b w:val="false"/>
                <w:i w:val="false"/>
                <w:color w:val="000000"/>
                <w:sz w:val="20"/>
              </w:rPr>
              <w:t>Вопрос о дате вступления в силу проекта Соглашения рассмотрен на заседании ЕМС 29.05.2015 г., по итогам которого принято распоряжение о завершении работ по проекту Соглашения до 01.12.2015 г.</w:t>
            </w:r>
            <w:r>
              <w:br/>
            </w:r>
            <w:r>
              <w:rPr>
                <w:rFonts w:ascii="Times New Roman"/>
                <w:b w:val="false"/>
                <w:i w:val="false"/>
                <w:color w:val="000000"/>
                <w:sz w:val="20"/>
              </w:rPr>
              <w:t>
</w:t>
            </w:r>
            <w:r>
              <w:rPr>
                <w:rFonts w:ascii="Times New Roman"/>
                <w:b w:val="false"/>
                <w:i w:val="false"/>
                <w:color w:val="000000"/>
                <w:sz w:val="20"/>
              </w:rPr>
              <w:t>В целях устранения окончательных разногласий 30.07.2015 г. проведено итоговое совещания с уполномоченными органами Сторон.</w:t>
            </w:r>
            <w:r>
              <w:br/>
            </w:r>
            <w:r>
              <w:rPr>
                <w:rFonts w:ascii="Times New Roman"/>
                <w:b w:val="false"/>
                <w:i w:val="false"/>
                <w:color w:val="000000"/>
                <w:sz w:val="20"/>
              </w:rPr>
              <w:t>
</w:t>
            </w:r>
            <w:r>
              <w:rPr>
                <w:rFonts w:ascii="Times New Roman"/>
                <w:b w:val="false"/>
                <w:i w:val="false"/>
                <w:color w:val="000000"/>
                <w:sz w:val="20"/>
              </w:rPr>
              <w:t>По результатам итогового совещания представители Сторон подтвердили отсутствие концептуальных разногласий по проекту Соглашения, за исключением представителей РБ (в соответствие с протоколом совещания итоговые консолидированные замечания РБ к проекту Соглашения должны были быть представлены не позднее 17.08.2015 г. По состоянию на 27.08.2015 г. замечания в адрес ЕЭК не поступили).</w:t>
            </w:r>
            <w:r>
              <w:br/>
            </w:r>
            <w:r>
              <w:rPr>
                <w:rFonts w:ascii="Times New Roman"/>
                <w:b w:val="false"/>
                <w:i w:val="false"/>
                <w:color w:val="000000"/>
                <w:sz w:val="20"/>
              </w:rPr>
              <w:t>
</w:t>
            </w:r>
            <w:r>
              <w:rPr>
                <w:rFonts w:ascii="Times New Roman"/>
                <w:b w:val="false"/>
                <w:i w:val="false"/>
                <w:color w:val="000000"/>
                <w:sz w:val="20"/>
              </w:rPr>
              <w:t xml:space="preserve">В связи с присоединением </w:t>
            </w:r>
            <w:r>
              <w:rPr>
                <w:rFonts w:ascii="Times New Roman"/>
                <w:b w:val="false"/>
                <w:i w:val="false"/>
                <w:color w:val="000000"/>
                <w:sz w:val="20"/>
              </w:rPr>
              <w:t xml:space="preserve">12.08.2015 г. КР к ЕАЭС в целях проведения процедуры ВГС </w:t>
            </w:r>
            <w:r>
              <w:rPr>
                <w:rFonts w:ascii="Times New Roman"/>
                <w:b w:val="false"/>
                <w:i w:val="false"/>
                <w:color w:val="000000"/>
                <w:sz w:val="20"/>
              </w:rPr>
              <w:t>(в срок не позднее 25.09.2015) проект Соглашения направлен в адрес Правительства КР, по результатам которого проект Соглашения планируется внести на рассмотрение Коллегии и Совета ЕЭК.</w:t>
            </w:r>
          </w:p>
        </w:tc>
      </w:tr>
      <w:tr>
        <w:trPr>
          <w:trHeight w:val="42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Абзацы 5 и 6 Обращения: «Предлагаем:</w:t>
            </w:r>
            <w:r>
              <w:br/>
            </w:r>
            <w:r>
              <w:rPr>
                <w:rFonts w:ascii="Times New Roman"/>
                <w:b w:val="false"/>
                <w:i w:val="false"/>
                <w:color w:val="000000"/>
                <w:sz w:val="20"/>
              </w:rPr>
              <w:t>
</w:t>
            </w:r>
            <w:r>
              <w:rPr>
                <w:rFonts w:ascii="Times New Roman"/>
                <w:b w:val="false"/>
                <w:i w:val="false"/>
                <w:color w:val="000000"/>
                <w:sz w:val="20"/>
              </w:rPr>
              <w:t>принять меры по скорейшему переходу к согласованной, а в перспективе – и к единой промышленной и агропромышленной политике, развитию промышленной кооперации, реализации совместных инвестиционных проектов как внутри Союза, так и за его пределами;»</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Сидорский С.С.</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сфере промышленной политики: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Перечня чувствительных товаров, приоритетных для осуществления промышленного сотрудничества (пункты 4 и 6 статьи 92 Договора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перечня чувствительных товаров и порядка проведений консультаций и взаимного информирования государств – членов по чувствительным товарам, приоритетным для промышленного сотрудничества рассмотрен на заседании КК по промышленности 03.03.2015 г.</w:t>
            </w:r>
            <w:r>
              <w:br/>
            </w:r>
            <w:r>
              <w:rPr>
                <w:rFonts w:ascii="Times New Roman"/>
                <w:b w:val="false"/>
                <w:i w:val="false"/>
                <w:color w:val="000000"/>
                <w:sz w:val="20"/>
              </w:rPr>
              <w:t>
</w:t>
            </w:r>
            <w:r>
              <w:rPr>
                <w:rFonts w:ascii="Times New Roman"/>
                <w:b w:val="false"/>
                <w:i w:val="false"/>
                <w:color w:val="000000"/>
                <w:sz w:val="20"/>
              </w:rPr>
              <w:t>Признано целесообразным дальнейшую работу по взаимодействию государств – членов по чувствительным товарам, включая вопросы проведения консультаций и взаимного информирования, осуществлять в рамках разработки Основных направлений промышленного сотрудничества в рамках ЕАЭС (далее – ОНПС). Проект ОНПС в целом согласован.</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Порядка проведения консультаций и (или) взаимного информирования государств – членов по чувствительным товарам, приоритетным для промышленного сотрудничества (пункт 8 статьи 92 Договора о Евразийском экономическом союзе от 29 мая 2014 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0" w:type="auto"/>
            <w:vMerge/>
            <w:tcBorders>
              <w:top w:val="nil"/>
              <w:left w:val="single" w:color="cfcfcf" w:sz="5"/>
              <w:bottom w:val="single" w:color="cfcfcf" w:sz="5"/>
              <w:right w:val="single" w:color="cfcfcf" w:sz="5"/>
            </w:tcBorders>
          </w:tcPr>
          <w:p/>
        </w:tc>
      </w:tr>
      <w:tr>
        <w:trPr>
          <w:trHeight w:val="24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Актов: </w:t>
            </w:r>
            <w:r>
              <w:br/>
            </w:r>
            <w:r>
              <w:rPr>
                <w:rFonts w:ascii="Times New Roman"/>
                <w:b w:val="false"/>
                <w:i w:val="false"/>
                <w:color w:val="000000"/>
                <w:sz w:val="20"/>
              </w:rPr>
              <w:t>
</w:t>
            </w:r>
            <w:r>
              <w:rPr>
                <w:rFonts w:ascii="Times New Roman"/>
                <w:b w:val="false"/>
                <w:i w:val="false"/>
                <w:color w:val="000000"/>
                <w:sz w:val="20"/>
              </w:rPr>
              <w:t>- о разработке проекта положения о порядке создания и функционирования евразийских технологических платформ;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Распоряжением ЕМС от 29.05.2015 г. № 11 была одобрена разработка Положения по формированию и функционированию евразийских технологических платформ включая механизмы их финансирования, а также Перечня пилотных евразийских технологических платформ.</w:t>
            </w:r>
            <w:r>
              <w:br/>
            </w:r>
            <w:r>
              <w:rPr>
                <w:rFonts w:ascii="Times New Roman"/>
                <w:b w:val="false"/>
                <w:i w:val="false"/>
                <w:color w:val="000000"/>
                <w:sz w:val="20"/>
              </w:rPr>
              <w:t>
</w:t>
            </w:r>
            <w:r>
              <w:rPr>
                <w:rFonts w:ascii="Times New Roman"/>
                <w:b w:val="false"/>
                <w:i w:val="false"/>
                <w:color w:val="000000"/>
                <w:sz w:val="20"/>
              </w:rPr>
              <w:t>Проект Положения подготовлен, проработан РГ, доработан ЕЭК с учетом предложений, поступивших от всех государств – членов ЕАЭС (за исключением РК) и направлен Сторонам на согласование.</w:t>
            </w:r>
          </w:p>
        </w:tc>
      </w:tr>
      <w:tr>
        <w:trPr>
          <w:trHeight w:val="19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осуществлении Комиссией мониторинга рынка промышленной продукции и анализа развития промышленности в рамках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Данный вопрос рассматривается в рамках проекта ОНПС, в котором предусмотрен механизм мониторинга рынка промышленной продукции.</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разработке проекта положения о порядке разработки, финансирования и реализации совместных программ и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Подготовлен соответствующий проект распоряжения ЕМС. Проект направлен Сторонам на ВГС. Также подготовлен проект положения о порядке разработки, финансирования и реализации совместных программ и проектов.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Плана мероприятий по обеспечению стимулирования производства и использования моторных транспортных средств с электрическими двигателями в государствах – членах Евразийского экономического союза на 2015 – 2017 годы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План мероприятий утвержден распоряжением ЕМС от 29.05.2015 г. № 10</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Актов по администрированию обращения моторных транспортных средств, произведенных юридическими лицами с соблюдением условий применения понятия «промышленная сборка моторных транспортных средств», установленных в соответствии с решением Высшего Евразийского экономического совета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данной работы подготовлен проект распоряжения Совета ЕЭК «Об администрировании обращения отдельных категорий моторных транспортных средств». Вопрос был рассмотрен на заседаниях Коллегии ЕЭК (03.02.2015 г. и 17.02.2015 г.) и Совета ЕЭК (28.04.2015 г.).</w:t>
            </w:r>
            <w:r>
              <w:br/>
            </w:r>
            <w:r>
              <w:rPr>
                <w:rFonts w:ascii="Times New Roman"/>
                <w:b w:val="false"/>
                <w:i w:val="false"/>
                <w:color w:val="000000"/>
                <w:sz w:val="20"/>
              </w:rPr>
              <w:t>
</w:t>
            </w:r>
            <w:r>
              <w:rPr>
                <w:rFonts w:ascii="Times New Roman"/>
                <w:b w:val="false"/>
                <w:i w:val="false"/>
                <w:color w:val="000000"/>
                <w:sz w:val="20"/>
              </w:rPr>
              <w:t>Проект распоряжения Совета ЕЭК согласован заместителями министров промышленности государств – членов ЕАЭС в ходе совещания под председательством члена Коллегии (Министра) по промышленности и агропромышленному комплексу Сидорского С.С. (12.05.2015 г.), а также членом Коллегии (Министром) по вопросам технического регулирования Корешковым В.Н. в ходе двусторонних консультаций с членом Коллегии (Министром) по промышленности и агропромышленному комплексу Сидорским С.С. (22.06.2015 г.).</w:t>
            </w:r>
            <w:r>
              <w:br/>
            </w:r>
            <w:r>
              <w:rPr>
                <w:rFonts w:ascii="Times New Roman"/>
                <w:b w:val="false"/>
                <w:i w:val="false"/>
                <w:color w:val="000000"/>
                <w:sz w:val="20"/>
              </w:rPr>
              <w:t>
</w:t>
            </w:r>
            <w:r>
              <w:rPr>
                <w:rFonts w:ascii="Times New Roman"/>
                <w:b w:val="false"/>
                <w:i w:val="false"/>
                <w:color w:val="000000"/>
                <w:sz w:val="20"/>
              </w:rPr>
              <w:t>Кроме того, по данному направлению работы подготовлен проект решения ЕМС «Об условиях свободного обращения отдельных категорий моторных транспортных средств». Ведется согласование проекта документа.</w:t>
            </w:r>
            <w:r>
              <w:br/>
            </w:r>
            <w:r>
              <w:rPr>
                <w:rFonts w:ascii="Times New Roman"/>
                <w:b w:val="false"/>
                <w:i w:val="false"/>
                <w:color w:val="000000"/>
                <w:sz w:val="20"/>
              </w:rPr>
              <w:t>
</w:t>
            </w:r>
            <w:r>
              <w:rPr>
                <w:rFonts w:ascii="Times New Roman"/>
                <w:b w:val="false"/>
                <w:i w:val="false"/>
                <w:color w:val="000000"/>
                <w:sz w:val="20"/>
              </w:rPr>
              <w:t>Вопрос планируется рассмотреть на заседании Коллегии ЕЭК 22.09.2015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Плана мероприятий по развитию легкой промышленности государств-членов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План мероприятий утвержден решением ЕМС от 29.05.2015 г.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Развития сотрудничества государств-членов Евразийского экономического союза в сфере производства строительных материалов, включая производство цемента и стекла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рекомендации Совета ЕЭК одобрен распоряжением Коллегии ЕЭК от 25.05.2015 г. № 49. Соответствующая рекомендация Совета ЕЭК от 15.07.2015 г. подписана всеми Сторонами за исключением РК, которая считает этот документ преждевременным.</w:t>
            </w:r>
            <w:r>
              <w:br/>
            </w:r>
            <w:r>
              <w:rPr>
                <w:rFonts w:ascii="Times New Roman"/>
                <w:b w:val="false"/>
                <w:i w:val="false"/>
                <w:color w:val="000000"/>
                <w:sz w:val="20"/>
              </w:rPr>
              <w:t>
</w:t>
            </w:r>
            <w:r>
              <w:rPr>
                <w:rFonts w:ascii="Times New Roman"/>
                <w:b w:val="false"/>
                <w:i w:val="false"/>
                <w:color w:val="000000"/>
                <w:sz w:val="20"/>
              </w:rPr>
              <w:t>В связи с чем, проект доработан и направлен на повторное рассмотрение Сторонам.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Развития сотрудничества государств-членов Евразийского экономического союза в сфере производства машин и оборудования для сельского хозяйства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Принято соответствующее решение ЕМС от 29.05.2015 г. № 4, а также рекомендация Совета ЕЭК от 28.05.2015 г. № 2 «О развитии сотрудничества государств – членов ЕАЭС в сфере производства машин и оборудования для сельского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Промышленного сотрудничества в отрасли черной металлургии государств-членов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рекомендации Совета ЕЭК «О развитии сотрудничества государств – членов ЕАЭС в отрасли черной металлургии» предполагается рассмотреть на заседании Коллегии ЕЭК в октябре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Развития промышленного сотрудничества в сфере производства промышленной продукции для железнодорожного транспорта государств-членов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Доработанный по итогам КК по промышленности проект рекомендации Совета ЕЭК направлен Сторонам. Представлены позиции РА, РБ и РК. Позиция РФ не представлена.</w:t>
            </w:r>
            <w:r>
              <w:br/>
            </w:r>
            <w:r>
              <w:rPr>
                <w:rFonts w:ascii="Times New Roman"/>
                <w:b w:val="false"/>
                <w:i w:val="false"/>
                <w:color w:val="000000"/>
                <w:sz w:val="20"/>
              </w:rPr>
              <w:t>
</w:t>
            </w:r>
            <w:r>
              <w:rPr>
                <w:rFonts w:ascii="Times New Roman"/>
                <w:b w:val="false"/>
                <w:i w:val="false"/>
                <w:color w:val="000000"/>
                <w:sz w:val="20"/>
              </w:rPr>
              <w:t>После поступления позиций всех Сторон проект рекомендации Совета ЕЭК планируется вынести на рассмотрение КК по промышленности с последующим внесением на рассмотрение Коллегии ЕЭК.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Развития промышленного сотрудничества в сфере станкостроения государств-членов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Подготовленный проект Рекомендации Совета ЕЭК по развитию сотрудничества в отрасли направлен для согласования в правительства Сторон.</w:t>
            </w:r>
            <w:r>
              <w:br/>
            </w:r>
            <w:r>
              <w:rPr>
                <w:rFonts w:ascii="Times New Roman"/>
                <w:b w:val="false"/>
                <w:i w:val="false"/>
                <w:color w:val="000000"/>
                <w:sz w:val="20"/>
              </w:rPr>
              <w:t>
</w:t>
            </w:r>
            <w:r>
              <w:rPr>
                <w:rFonts w:ascii="Times New Roman"/>
                <w:b w:val="false"/>
                <w:i w:val="false"/>
                <w:color w:val="000000"/>
                <w:sz w:val="20"/>
              </w:rPr>
              <w:t>Проект концепции одобрен РА и РБ.</w:t>
            </w:r>
            <w:r>
              <w:br/>
            </w:r>
            <w:r>
              <w:rPr>
                <w:rFonts w:ascii="Times New Roman"/>
                <w:b w:val="false"/>
                <w:i w:val="false"/>
                <w:color w:val="000000"/>
                <w:sz w:val="20"/>
              </w:rPr>
              <w:t>
</w:t>
            </w:r>
            <w:r>
              <w:rPr>
                <w:rFonts w:ascii="Times New Roman"/>
                <w:b w:val="false"/>
                <w:i w:val="false"/>
                <w:color w:val="000000"/>
                <w:sz w:val="20"/>
              </w:rPr>
              <w:t>РФ представлены замечания на проект документа (Минпромторг).</w:t>
            </w:r>
            <w:r>
              <w:br/>
            </w:r>
            <w:r>
              <w:rPr>
                <w:rFonts w:ascii="Times New Roman"/>
                <w:b w:val="false"/>
                <w:i w:val="false"/>
                <w:color w:val="000000"/>
                <w:sz w:val="20"/>
              </w:rPr>
              <w:t>
</w:t>
            </w:r>
            <w:r>
              <w:rPr>
                <w:rFonts w:ascii="Times New Roman"/>
                <w:b w:val="false"/>
                <w:i w:val="false"/>
                <w:color w:val="000000"/>
                <w:sz w:val="20"/>
              </w:rPr>
              <w:t>РК не поддерживает проект документа, так как считает его преждевременным.</w:t>
            </w:r>
            <w:r>
              <w:br/>
            </w:r>
            <w:r>
              <w:rPr>
                <w:rFonts w:ascii="Times New Roman"/>
                <w:b w:val="false"/>
                <w:i w:val="false"/>
                <w:color w:val="000000"/>
                <w:sz w:val="20"/>
              </w:rPr>
              <w:t>
</w:t>
            </w:r>
            <w:r>
              <w:rPr>
                <w:rFonts w:ascii="Times New Roman"/>
                <w:b w:val="false"/>
                <w:i w:val="false"/>
                <w:color w:val="000000"/>
                <w:sz w:val="20"/>
              </w:rPr>
              <w:t>Проект рекомендации доработан с учетом полученных замечаний.</w:t>
            </w:r>
            <w:r>
              <w:br/>
            </w:r>
            <w:r>
              <w:rPr>
                <w:rFonts w:ascii="Times New Roman"/>
                <w:b w:val="false"/>
                <w:i w:val="false"/>
                <w:color w:val="000000"/>
                <w:sz w:val="20"/>
              </w:rPr>
              <w:t>
</w:t>
            </w:r>
            <w:r>
              <w:rPr>
                <w:rFonts w:ascii="Times New Roman"/>
                <w:b w:val="false"/>
                <w:i w:val="false"/>
                <w:color w:val="000000"/>
                <w:sz w:val="20"/>
              </w:rPr>
              <w:t>Комплект документов по вопросу развития станкостроения размещен на официальном сайте ЕЭК для проведения ОРВ.</w:t>
            </w:r>
            <w:r>
              <w:br/>
            </w:r>
            <w:r>
              <w:rPr>
                <w:rFonts w:ascii="Times New Roman"/>
                <w:b w:val="false"/>
                <w:i w:val="false"/>
                <w:color w:val="000000"/>
                <w:sz w:val="20"/>
              </w:rPr>
              <w:t>
</w:t>
            </w:r>
            <w:r>
              <w:rPr>
                <w:rFonts w:ascii="Times New Roman"/>
                <w:b w:val="false"/>
                <w:i w:val="false"/>
                <w:color w:val="000000"/>
                <w:sz w:val="20"/>
              </w:rPr>
              <w:t xml:space="preserve">Вопрос планируется рассмотреть на заседании Коллегии ЕЭК в октябре </w:t>
            </w:r>
            <w:r>
              <w:rPr>
                <w:rFonts w:ascii="Times New Roman"/>
                <w:b w:val="false"/>
                <w:i w:val="false"/>
                <w:color w:val="000000"/>
                <w:sz w:val="20"/>
              </w:rPr>
              <w:t>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Развития промышленного сотрудничества в иных секторах экономики, приоритетных для промышленного сотрудничества, включая предложения по развитию и углублению производственной кооперации государств-членов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Проведена аналитическая работа по фармацевтической, радиоэлектронной и авиакосмической отраслям, а также в сфере производства подъемно-транспортного оборудования, энергетического машиностроения, деревообработки и нано-индустрии.</w:t>
            </w:r>
            <w:r>
              <w:br/>
            </w:r>
            <w:r>
              <w:rPr>
                <w:rFonts w:ascii="Times New Roman"/>
                <w:b w:val="false"/>
                <w:i w:val="false"/>
                <w:color w:val="000000"/>
                <w:sz w:val="20"/>
              </w:rPr>
              <w:t>
</w:t>
            </w:r>
            <w:r>
              <w:rPr>
                <w:rFonts w:ascii="Times New Roman"/>
                <w:b w:val="false"/>
                <w:i w:val="false"/>
                <w:color w:val="000000"/>
                <w:sz w:val="20"/>
              </w:rPr>
              <w:t>Ведется работа в сфере биотехнологий, производству пластмассовых и резиновых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Перечня приоритетных видов экономической деятельности для промышленного сотрудничества (пункт 6 статьи 92 Договора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перечня приоритетных видов экономической деятельности для промышленного сотрудничества подготовлен  и, по предложению Сторон, войдет составной частью в ОНПС.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Основных направлений промышленного сотрудничества (пункт 6 статьи 92 Договора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ОНПС согласован в целом и завизирован экспертами Сторон, за исключением отдельных вопросов.</w:t>
            </w:r>
            <w:r>
              <w:br/>
            </w:r>
            <w:r>
              <w:rPr>
                <w:rFonts w:ascii="Times New Roman"/>
                <w:b w:val="false"/>
                <w:i w:val="false"/>
                <w:color w:val="000000"/>
                <w:sz w:val="20"/>
              </w:rPr>
              <w:t>
</w:t>
            </w:r>
            <w:r>
              <w:rPr>
                <w:rFonts w:ascii="Times New Roman"/>
                <w:b w:val="false"/>
                <w:i w:val="false"/>
                <w:color w:val="000000"/>
                <w:sz w:val="20"/>
              </w:rPr>
              <w:t>07.09.2015 г. в г. Минске состоится заседание КК по промышленности в целях урегулирования имеющихся разногласий по проекту ОНПС.</w:t>
            </w:r>
            <w:r>
              <w:br/>
            </w:r>
            <w:r>
              <w:rPr>
                <w:rFonts w:ascii="Times New Roman"/>
                <w:b w:val="false"/>
                <w:i w:val="false"/>
                <w:color w:val="000000"/>
                <w:sz w:val="20"/>
              </w:rPr>
              <w:t>
</w:t>
            </w:r>
            <w:r>
              <w:rPr>
                <w:rFonts w:ascii="Times New Roman"/>
                <w:b w:val="false"/>
                <w:i w:val="false"/>
                <w:color w:val="000000"/>
                <w:sz w:val="20"/>
              </w:rPr>
              <w:t>Вопрос о проекте ОНПС планируется рассмотреть на заседании ЕМС 08.09.2015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Формированию функционирования Евразийских технологических платформ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Сформирован перечень совместных пилотных кооперационных проектов в рамках первых 6 ЕТП. Сформирован перечень совместных пилотных инфраструктурных проектов в рамках этих ЕТП.</w:t>
            </w:r>
            <w:r>
              <w:br/>
            </w:r>
            <w:r>
              <w:rPr>
                <w:rFonts w:ascii="Times New Roman"/>
                <w:b w:val="false"/>
                <w:i w:val="false"/>
                <w:color w:val="000000"/>
                <w:sz w:val="20"/>
              </w:rPr>
              <w:t>
</w:t>
            </w:r>
            <w:r>
              <w:rPr>
                <w:rFonts w:ascii="Times New Roman"/>
                <w:b w:val="false"/>
                <w:i w:val="false"/>
                <w:color w:val="000000"/>
                <w:sz w:val="20"/>
              </w:rPr>
              <w:t>Для рассмотрения Сторонами готовятся пакеты документов в целях утверждения ЕТП.</w:t>
            </w:r>
            <w:r>
              <w:br/>
            </w:r>
            <w:r>
              <w:rPr>
                <w:rFonts w:ascii="Times New Roman"/>
                <w:b w:val="false"/>
                <w:i w:val="false"/>
                <w:color w:val="000000"/>
                <w:sz w:val="20"/>
              </w:rPr>
              <w:t>
</w:t>
            </w:r>
            <w:r>
              <w:rPr>
                <w:rFonts w:ascii="Times New Roman"/>
                <w:b w:val="false"/>
                <w:i w:val="false"/>
                <w:color w:val="000000"/>
                <w:sz w:val="20"/>
              </w:rPr>
              <w:t>29.07.2015 г. проведено рабочее совещание с представителями ЕТП и Евразийской венчурной компании (бывш. Центр инновационных технологий ЕврАзЭС) по отбору кооперационных проектов ЕАЭС для финансирования. Представителями ЕТП представлены проекты в Евразийскую венчурную компанию на рассмотрение. Руководством венчурной компании подтверждена заинтересованность в совместной работе с ЕТП и ЕЭК в рамках финансирования кооперационных проектов.</w:t>
            </w:r>
            <w:r>
              <w:br/>
            </w:r>
            <w:r>
              <w:rPr>
                <w:rFonts w:ascii="Times New Roman"/>
                <w:b w:val="false"/>
                <w:i w:val="false"/>
                <w:color w:val="000000"/>
                <w:sz w:val="20"/>
              </w:rPr>
              <w:t>
</w:t>
            </w:r>
            <w:r>
              <w:rPr>
                <w:rFonts w:ascii="Times New Roman"/>
                <w:b w:val="false"/>
                <w:i w:val="false"/>
                <w:color w:val="000000"/>
                <w:sz w:val="20"/>
              </w:rPr>
              <w:t>Получен полный комплект документов для внесения в перечень пилотных ЕТП от ЕТП «Биотех» и ЕТП «АПК».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16.Финансирования и реализации совместных программ и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настоящее время разработаны документы, касающиеся:</w:t>
            </w:r>
            <w:r>
              <w:br/>
            </w:r>
            <w:r>
              <w:rPr>
                <w:rFonts w:ascii="Times New Roman"/>
                <w:b w:val="false"/>
                <w:i w:val="false"/>
                <w:color w:val="000000"/>
                <w:sz w:val="20"/>
              </w:rPr>
              <w:t>
</w:t>
            </w:r>
            <w:r>
              <w:rPr>
                <w:rFonts w:ascii="Times New Roman"/>
                <w:b w:val="false"/>
                <w:i w:val="false"/>
                <w:color w:val="000000"/>
                <w:sz w:val="20"/>
              </w:rPr>
              <w:t>реализации и финансирования совместных программ и проектов:</w:t>
            </w:r>
            <w:r>
              <w:br/>
            </w:r>
            <w:r>
              <w:rPr>
                <w:rFonts w:ascii="Times New Roman"/>
                <w:b w:val="false"/>
                <w:i w:val="false"/>
                <w:color w:val="000000"/>
                <w:sz w:val="20"/>
              </w:rPr>
              <w:t>
</w:t>
            </w:r>
            <w:r>
              <w:rPr>
                <w:rFonts w:ascii="Times New Roman"/>
                <w:b w:val="false"/>
                <w:i w:val="false"/>
                <w:color w:val="000000"/>
                <w:sz w:val="20"/>
              </w:rPr>
              <w:t>1) проект Положения о порядке разработке, финансировании и реализации совместных программ и проектов.</w:t>
            </w:r>
            <w:r>
              <w:br/>
            </w:r>
            <w:r>
              <w:rPr>
                <w:rFonts w:ascii="Times New Roman"/>
                <w:b w:val="false"/>
                <w:i w:val="false"/>
                <w:color w:val="000000"/>
                <w:sz w:val="20"/>
              </w:rPr>
              <w:t>
</w:t>
            </w:r>
            <w:r>
              <w:rPr>
                <w:rFonts w:ascii="Times New Roman"/>
                <w:b w:val="false"/>
                <w:i w:val="false"/>
                <w:color w:val="000000"/>
                <w:sz w:val="20"/>
              </w:rPr>
              <w:t>2) проект распоряжения ЕМС «О разработке проекта положения о порядке разработки, финансирования и реализации совместных программ и проектов»;</w:t>
            </w:r>
            <w:r>
              <w:br/>
            </w:r>
            <w:r>
              <w:rPr>
                <w:rFonts w:ascii="Times New Roman"/>
                <w:b w:val="false"/>
                <w:i w:val="false"/>
                <w:color w:val="000000"/>
                <w:sz w:val="20"/>
              </w:rPr>
              <w:t>
</w:t>
            </w:r>
            <w:r>
              <w:rPr>
                <w:rFonts w:ascii="Times New Roman"/>
                <w:b w:val="false"/>
                <w:i w:val="false"/>
                <w:color w:val="000000"/>
                <w:sz w:val="20"/>
              </w:rPr>
              <w:t>- формирования и функционирования ЕТП, включая финансирование ЕТП – проект Положения для замечаний и предложений.</w:t>
            </w:r>
            <w:r>
              <w:br/>
            </w:r>
            <w:r>
              <w:rPr>
                <w:rFonts w:ascii="Times New Roman"/>
                <w:b w:val="false"/>
                <w:i w:val="false"/>
                <w:color w:val="000000"/>
                <w:sz w:val="20"/>
              </w:rPr>
              <w:t>
</w:t>
            </w:r>
            <w:r>
              <w:rPr>
                <w:rFonts w:ascii="Times New Roman"/>
                <w:b w:val="false"/>
                <w:i w:val="false"/>
                <w:color w:val="000000"/>
                <w:sz w:val="20"/>
              </w:rPr>
              <w:t>- По итогам рассмотрения Сторонами представлены предложения всеми государствами-членами (за исключением РК). Доработанный с учетом поступивших замечаний документ направлен на согласование Сторонам.</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сфере агропромышленной политики: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Перечня чувствительных сельскохозяйственных товаров (пункт 1 статьи 94 Договора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Перечня чувствительных сельскохозяйственных товаров сформирован на основании предложений уполномоченных органов государств – членов ЕАЭС, рассмотрен на заседании КК по агропромышленному комплексу 14.07.2015 г.</w:t>
            </w:r>
            <w:r>
              <w:br/>
            </w:r>
            <w:r>
              <w:rPr>
                <w:rFonts w:ascii="Times New Roman"/>
                <w:b w:val="false"/>
                <w:i w:val="false"/>
                <w:color w:val="000000"/>
                <w:sz w:val="20"/>
              </w:rPr>
              <w:t>
</w:t>
            </w:r>
            <w:r>
              <w:rPr>
                <w:rFonts w:ascii="Times New Roman"/>
                <w:b w:val="false"/>
                <w:i w:val="false"/>
                <w:color w:val="000000"/>
                <w:sz w:val="20"/>
              </w:rPr>
              <w:t>По итогам рассмотрения доработан и согласован с уполномоченными органами государств – членов ЕАЭС. Подготовлены материалы для рассмотрения вопроса на заседании Коллегии ЕЭК.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Международного договора в сфере обращения племенной продукции, предусматривающего унификацию требований в отношении условий ввоза, вывоза и перемещения по территории Евразийского экономического союза племенной продукции, методик определения племенной ценности племенных животных, а также форм племенных свидетельств (сертификатов, паспортов) (подпункт 12 пункта 7 статьи 95 Договора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Соглашения о политике в области племенного животноводства государств – членов ЕАЭС одобрен на заседании КК по агропромышленному комплексу, прошел правовую экспертизу, публичное обсуждение. Вопрос планируется рассмотреть на заседании Коллегии ЕЭК в октябре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Перечня перспективных научно-исследовательских работ в сфере АПК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Принята рекомендация Коллегии ЕЭК от 08.07.2015 г. №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Порядка взаимного предоставления государствами-членами программ развития АПК и отдельных его отраслей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предоставления государствами – членами ЕАЭС друг другу и в ЕЭК действующих национальных планов (программ) развития производства содержится в подготовленном проекте решения Совета ЕЭК о перечне чувствительных сельскохозяйственных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Порядка выплаты компенсаций в случае нарушения государством-членом обязательств по государственной поддержке сельского хозяйства (пункт 40 приложения № 29 к Договору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разработан и проходит процедуры согласования в уполномоченных органах государств–членов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Порядка организации и проведения консультаций представителей государств-членов для реализации мер согласованной агропромышленной политики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Порядок организации и проведения консультаций содержится в Положении о КК по агропромышленному комплексу, новая редакция которого утверждена решением Коллегии ЕЭК от 19.05.2015 г. №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Порядка проведения консультаций по вопросам разрешения споров, связанных с соблюдением обязательств в области государственной поддержки сельского хозяйства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разработан и проходит процедуры согласования в уполномоченных органах государств – членов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Международного договора в сфере обращения семян сельскохозяйственных растений, предусматривающего реализацию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 (подпункт 13 пункта 7 статьи 95 Договора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Соглашения разработан и согласовывается с уполномоченными органами государств – членов ЕАЭС. Планируется его рассмотрение на заседаниях РГ при КК по агропромышленному комплексу – </w:t>
            </w:r>
            <w:r>
              <w:rPr>
                <w:rFonts w:ascii="Times New Roman"/>
                <w:b w:val="false"/>
                <w:i w:val="false"/>
                <w:color w:val="000000"/>
                <w:sz w:val="20"/>
              </w:rPr>
              <w:t xml:space="preserve">в III квартале 2015 г., Коллегии ЕЭК – </w:t>
            </w:r>
            <w:r>
              <w:rPr>
                <w:rFonts w:ascii="Times New Roman"/>
                <w:b w:val="false"/>
                <w:i w:val="false"/>
                <w:color w:val="000000"/>
                <w:sz w:val="20"/>
              </w:rPr>
              <w:t>в IV квартале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Методологии расчета разрешенного уровня мер, оказывающих искажающее воздействие на торговлю (пункт 8 приложения № 29 к Договору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Методологии подготовлен на основании подходов к расчету государственной поддержки ВТО, рассмотрен на заседании КК по агропромышленному комплексу при Коллегии ЕЭК 14.07.2015 г., по итогам которого было принято решение о необходимости завершения согласования проекта Методологии в сентябре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Порядка проведения совместных научных исследований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распоряжения ЕМС о необходимости разработки порядка организации и финансирования совместных научных и технологических работ государств – членов ЕАЭС подготовлен и внесен для рассмотрения на заседании Коллегии ЕЭК 15.09.2015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Методологии прогнозирования индикативных показателей развития АПК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Методологии разработан и согласован РА, РБ и РФ.</w:t>
            </w:r>
            <w:r>
              <w:br/>
            </w:r>
            <w:r>
              <w:rPr>
                <w:rFonts w:ascii="Times New Roman"/>
                <w:b w:val="false"/>
                <w:i w:val="false"/>
                <w:color w:val="000000"/>
                <w:sz w:val="20"/>
              </w:rPr>
              <w:t>
</w:t>
            </w:r>
            <w:r>
              <w:rPr>
                <w:rFonts w:ascii="Times New Roman"/>
                <w:b w:val="false"/>
                <w:i w:val="false"/>
                <w:color w:val="000000"/>
                <w:sz w:val="20"/>
              </w:rPr>
              <w:t>РК не видит необходимости в разработке методологии. Предполагается рассмотрение данного вопроса на очередном заседании КК по агропромышленному комплексу.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Совместных прогнозов спроса и предложения по основным сельскохозяйственным товарам на 2015-2016 гг., включая согласование объемов взаимных поставок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прогнозы спроса и предложения за 2013-2016 гг. предоставлены всеми государствами – членами ЕАЭС, за исключением РБ. В соответствии с письмом Минэкономики РБ национальные части прогноза будут представлены по итогам принятия Программы социально-экономического развития РБ на 2016-2020 гг. (в сентябре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Обзора государственной поддержки сельского хозяйства на основе уведомлений государств-членов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Подготовлен проект обзора без данных по РК в связи с непредставлением уведомления.</w:t>
            </w:r>
            <w:r>
              <w:br/>
            </w:r>
            <w:r>
              <w:rPr>
                <w:rFonts w:ascii="Times New Roman"/>
                <w:b w:val="false"/>
                <w:i w:val="false"/>
                <w:color w:val="000000"/>
                <w:sz w:val="20"/>
              </w:rPr>
              <w:t>
</w:t>
            </w:r>
            <w:r>
              <w:rPr>
                <w:rFonts w:ascii="Times New Roman"/>
                <w:b w:val="false"/>
                <w:i w:val="false"/>
                <w:color w:val="000000"/>
                <w:sz w:val="20"/>
              </w:rPr>
              <w:t xml:space="preserve">14.07.2015 г. принято распоряжение Коллегии ЕЭК № 63 </w:t>
            </w:r>
            <w:r>
              <w:rPr>
                <w:rFonts w:ascii="Times New Roman"/>
                <w:b w:val="false"/>
                <w:i w:val="false"/>
                <w:color w:val="000000"/>
                <w:sz w:val="20"/>
              </w:rPr>
              <w:t xml:space="preserve">«О проекте решения Совета ЕЭК </w:t>
            </w:r>
            <w:r>
              <w:rPr>
                <w:rFonts w:ascii="Times New Roman"/>
                <w:b w:val="false"/>
                <w:i w:val="false"/>
                <w:color w:val="000000"/>
                <w:sz w:val="20"/>
              </w:rPr>
              <w:t>«О невыполнении РК обязательств по предоставлению информации о гос. поддержке с/х за 2013 г.»». Подготовлен пакет документов для рассмотрения на очередном заседании Совета ЕЭК вопроса о нарушении РК сроков предоставления уведомления.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Совместных прогнозов развития АПК на 2016-2018 гг., спроса и предложения по основным сельскохозяйственным товарам на 2016-2017 гг., включая согласование объемов взаимных поставок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решением Совета ЕЭК от 04.02.2015 № 2 «О перечне индикативных показателей развития агропромышленного комплекса государств – членов ЕАЭС» совместные прогнозы развития агропромышленного комплекса формируются на основе утвержденного перечня индикативных показателей, прогнозные значения которых представляются в ЕЭК до 01.11.2015 г.</w:t>
            </w:r>
            <w:r>
              <w:br/>
            </w:r>
            <w:r>
              <w:rPr>
                <w:rFonts w:ascii="Times New Roman"/>
                <w:b w:val="false"/>
                <w:i w:val="false"/>
                <w:color w:val="000000"/>
                <w:sz w:val="20"/>
              </w:rPr>
              <w:t>
</w:t>
            </w:r>
            <w:r>
              <w:rPr>
                <w:rFonts w:ascii="Times New Roman"/>
                <w:b w:val="false"/>
                <w:i w:val="false"/>
                <w:color w:val="000000"/>
                <w:sz w:val="20"/>
              </w:rPr>
              <w:t>В соответствии с рекомендацией Коллегии ЕЭК от 24.12.2014 г. № 22  «О Методологии расчета совместных прогнозов спроса и предложения государств – членов ТС и ЕЭП по основным видам сельскохозяйственной продукции и продовольствия» совместные прогнозы спроса и предложения представляются государствами – членами ЕАЭС до 20.11.2015 г.</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Методики оценки эффективности государственной поддержки сельского хозяйства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 с Евразийским банком реконструкции и развития изучены и систематизированы существующие методики оценки эффективности государственной поддержки сельского хозяйства. Подготовленные материалы направлены на рассмотрение в уполномоченные органы государств – членов ЕАЭС.</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7 Обращения: «ускорить разработку и принятие основных направлений промышленного сотрудничества в рамках Союза;»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Сидорский С.С.</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совместно с государствами-членами и рассмотрение органами Евразийского экономического союза проекта изменений в «Рабочий план разработки актов и международных договоров в соответствии с Договором о Евразийском экономическом союзе </w:t>
            </w:r>
            <w:r>
              <w:rPr>
                <w:rFonts w:ascii="Times New Roman"/>
                <w:b w:val="false"/>
                <w:i w:val="false"/>
                <w:color w:val="000000"/>
                <w:sz w:val="20"/>
              </w:rPr>
              <w:t>от 29 мая 2014 года», утвержденный решением Совета Евразийской экономической комиссии от 16 июля 2014 года № 58 (пункты 1-3 раздела IX «Промышленность и агропромышленный комплекс» в части изменения сроков представления проектов актов до 01.12.2015 г.)</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Вопрос внесения изменений в «Рабочий план разработки актов и международных договоров в соответствии с Договором о ЕАЭС», утвержденный решением Совета ЕЭК от 16.07.2014 г. № 58 рассмотрен на заседании Совета ЕЭК 15.07.2015 г. Ускорение работы над проектом ОНПС было поддержано без изменения сроков, установленных указанным решением Совета ЕЭК.</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8 Обращения: «обеспечить безусловное начало функционирования с 1 января 2016 г. единых рынков лекарственных средств и медицинских изделий;»</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Корешков В.Н.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предусмотренных настоящим разделом осуществляется на основании подписанных 23.12.2014 г. Соглашения о единых принципах и правилах обращения лекарственных средств в рамках ЕАЭС и Соглашения о единых принципах и правилах обращения медицинских изделий (изделий медицинского назначения и медицинской техники) в рамках ЕАЭС (далее – Соглашения).</w:t>
            </w:r>
            <w:r>
              <w:br/>
            </w:r>
            <w:r>
              <w:rPr>
                <w:rFonts w:ascii="Times New Roman"/>
                <w:b w:val="false"/>
                <w:i w:val="false"/>
                <w:color w:val="000000"/>
                <w:sz w:val="20"/>
              </w:rPr>
              <w:t>
</w:t>
            </w:r>
            <w:r>
              <w:rPr>
                <w:rFonts w:ascii="Times New Roman"/>
                <w:b w:val="false"/>
                <w:i w:val="false"/>
                <w:color w:val="000000"/>
                <w:sz w:val="20"/>
              </w:rPr>
              <w:t>Соглашениями предусмотрено, что они вступают в силу с даты получения депозитарием последнего письменного уведомления о выполнении государствами – членами ЕАЭС ВГП, необходимых для его вступления в силу, но не ранее 01.01.2016 г.</w:t>
            </w:r>
            <w:r>
              <w:br/>
            </w:r>
            <w:r>
              <w:rPr>
                <w:rFonts w:ascii="Times New Roman"/>
                <w:b w:val="false"/>
                <w:i w:val="false"/>
                <w:color w:val="000000"/>
                <w:sz w:val="20"/>
              </w:rPr>
              <w:t>
</w:t>
            </w:r>
            <w:r>
              <w:rPr>
                <w:rFonts w:ascii="Times New Roman"/>
                <w:b w:val="false"/>
                <w:i w:val="false"/>
                <w:color w:val="000000"/>
                <w:sz w:val="20"/>
              </w:rPr>
              <w:t>КР в рамках присоединения к Договору также присоединилась к указанным соглашениям и процедуры ратификации указанных соглашений на территории КР завершены.</w:t>
            </w:r>
            <w:r>
              <w:br/>
            </w:r>
            <w:r>
              <w:rPr>
                <w:rFonts w:ascii="Times New Roman"/>
                <w:b w:val="false"/>
                <w:i w:val="false"/>
                <w:color w:val="000000"/>
                <w:sz w:val="20"/>
              </w:rPr>
              <w:t>
</w:t>
            </w:r>
            <w:r>
              <w:rPr>
                <w:rFonts w:ascii="Times New Roman"/>
                <w:b w:val="false"/>
                <w:i w:val="false"/>
                <w:color w:val="000000"/>
                <w:sz w:val="20"/>
              </w:rPr>
              <w:t>В РБ также завершена процедура ратификации Соглашений.</w:t>
            </w:r>
            <w:r>
              <w:br/>
            </w:r>
            <w:r>
              <w:rPr>
                <w:rFonts w:ascii="Times New Roman"/>
                <w:b w:val="false"/>
                <w:i w:val="false"/>
                <w:color w:val="000000"/>
                <w:sz w:val="20"/>
              </w:rPr>
              <w:t>
</w:t>
            </w:r>
            <w:r>
              <w:rPr>
                <w:rFonts w:ascii="Times New Roman"/>
                <w:b w:val="false"/>
                <w:i w:val="false"/>
                <w:color w:val="000000"/>
                <w:sz w:val="20"/>
              </w:rPr>
              <w:t>В РК и РФ ВГП, необходимые для вступления в силу Соглашений не завершены.</w:t>
            </w:r>
            <w:r>
              <w:br/>
            </w:r>
            <w:r>
              <w:rPr>
                <w:rFonts w:ascii="Times New Roman"/>
                <w:b w:val="false"/>
                <w:i w:val="false"/>
                <w:color w:val="000000"/>
                <w:sz w:val="20"/>
              </w:rPr>
              <w:t>
</w:t>
            </w:r>
            <w:r>
              <w:rPr>
                <w:rFonts w:ascii="Times New Roman"/>
                <w:b w:val="false"/>
                <w:i w:val="false"/>
                <w:color w:val="000000"/>
                <w:sz w:val="20"/>
              </w:rPr>
              <w:t>Проекты Протоколов о присоединении РА к указанным выше Соглашениям подготовлены РА и представлены в ЕЭК 08.08.2015 г.</w:t>
            </w:r>
            <w:r>
              <w:br/>
            </w:r>
            <w:r>
              <w:rPr>
                <w:rFonts w:ascii="Times New Roman"/>
                <w:b w:val="false"/>
                <w:i w:val="false"/>
                <w:color w:val="000000"/>
                <w:sz w:val="20"/>
              </w:rPr>
              <w:t>
</w:t>
            </w:r>
            <w:r>
              <w:rPr>
                <w:rFonts w:ascii="Times New Roman"/>
                <w:b w:val="false"/>
                <w:i w:val="false"/>
                <w:color w:val="000000"/>
                <w:sz w:val="20"/>
              </w:rPr>
              <w:t>Вопрос о присоединении РА к указанным соглашениям рассмотрен на заседании Совета ЕЭК 21.08.2015 г, по итогам которого, принимая во внимание присоединение к ЕАЭС КР, принято решение поручить правительствам государств – членов ЕАЭС ускорить завершение ВГП и ВГС по указанным проектам Протоколов в целях их подписания в ходе заседания Совета ЕЭК в октябре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Правил надлежащей практики фармаконадзора в сфере обращения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РБ, а также одобрен в целом на заседании РГ по лекарственным средствам 31.10.2014 г.</w:t>
            </w:r>
            <w:r>
              <w:br/>
            </w:r>
            <w:r>
              <w:rPr>
                <w:rFonts w:ascii="Times New Roman"/>
                <w:b w:val="false"/>
                <w:i w:val="false"/>
                <w:color w:val="000000"/>
                <w:sz w:val="20"/>
              </w:rPr>
              <w:t>
</w:t>
            </w:r>
            <w:r>
              <w:rPr>
                <w:rFonts w:ascii="Times New Roman"/>
                <w:b w:val="false"/>
                <w:i w:val="false"/>
                <w:color w:val="000000"/>
                <w:sz w:val="20"/>
              </w:rPr>
              <w:t>Получено заключение об ОРВ от 29.07.2015 г. № 27.</w:t>
            </w:r>
            <w:r>
              <w:br/>
            </w:r>
            <w:r>
              <w:rPr>
                <w:rFonts w:ascii="Times New Roman"/>
                <w:b w:val="false"/>
                <w:i w:val="false"/>
                <w:color w:val="000000"/>
                <w:sz w:val="20"/>
              </w:rPr>
              <w:t>
</w:t>
            </w:r>
            <w:r>
              <w:rPr>
                <w:rFonts w:ascii="Times New Roman"/>
                <w:b w:val="false"/>
                <w:i w:val="false"/>
                <w:color w:val="000000"/>
                <w:sz w:val="20"/>
              </w:rPr>
              <w:t>Подготовлены материалы для проведения правовой экспертизы и правового редактирования.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Правил надлежащей производственной практики в сфере обращения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РФ, а также одобрен на заседании РГ по лекарственным средствам 19.03.2015 г.</w:t>
            </w:r>
            <w:r>
              <w:br/>
            </w:r>
            <w:r>
              <w:rPr>
                <w:rFonts w:ascii="Times New Roman"/>
                <w:b w:val="false"/>
                <w:i w:val="false"/>
                <w:color w:val="000000"/>
                <w:sz w:val="20"/>
              </w:rPr>
              <w:t>
</w:t>
            </w:r>
            <w:r>
              <w:rPr>
                <w:rFonts w:ascii="Times New Roman"/>
                <w:b w:val="false"/>
                <w:i w:val="false"/>
                <w:color w:val="000000"/>
                <w:sz w:val="20"/>
              </w:rPr>
              <w:t>Получено заключение об ОРВ от 27.07.2015 г. № 25.</w:t>
            </w:r>
            <w:r>
              <w:br/>
            </w:r>
            <w:r>
              <w:rPr>
                <w:rFonts w:ascii="Times New Roman"/>
                <w:b w:val="false"/>
                <w:i w:val="false"/>
                <w:color w:val="000000"/>
                <w:sz w:val="20"/>
              </w:rPr>
              <w:t>
</w:t>
            </w:r>
            <w:r>
              <w:rPr>
                <w:rFonts w:ascii="Times New Roman"/>
                <w:b w:val="false"/>
                <w:i w:val="false"/>
                <w:color w:val="000000"/>
                <w:sz w:val="20"/>
              </w:rPr>
              <w:t>Подготовлены материалы для проведения правовой экспертизы и правового редактирования.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Правил надлежащей клинической практики в сфере обращения лекарственных средств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РБ, рассматривался и одобрен на заседании РГ по лекарственным средствам 21.11.2014 г.</w:t>
            </w:r>
            <w:r>
              <w:br/>
            </w:r>
            <w:r>
              <w:rPr>
                <w:rFonts w:ascii="Times New Roman"/>
                <w:b w:val="false"/>
                <w:i w:val="false"/>
                <w:color w:val="000000"/>
                <w:sz w:val="20"/>
              </w:rPr>
              <w:t>
</w:t>
            </w:r>
            <w:r>
              <w:rPr>
                <w:rFonts w:ascii="Times New Roman"/>
                <w:b w:val="false"/>
                <w:i w:val="false"/>
                <w:color w:val="000000"/>
                <w:sz w:val="20"/>
              </w:rPr>
              <w:t>Получено заключение об ОРВ от 15.07.2015 г. № 20. Получены замечания Правового департамента ЕЭК.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Правил надлежащей лабораторной практики в сфере обращения лекарственных средств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РБ, рассматривался и одобрен на заседании РГ по лекарственным средствам 19.03.2015 г. 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Общих требований к системе качества фармацевтических инспекторатов государств-членов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общих требований разработан и представлен РБ, а также рассмотрен на заседании РГ по лекарственным средствам 12.12.2014 г., по итогам которого принято решение о его доработке.</w:t>
            </w:r>
            <w:r>
              <w:br/>
            </w:r>
            <w:r>
              <w:rPr>
                <w:rFonts w:ascii="Times New Roman"/>
                <w:b w:val="false"/>
                <w:i w:val="false"/>
                <w:color w:val="000000"/>
                <w:sz w:val="20"/>
              </w:rPr>
              <w:t>
</w:t>
            </w:r>
            <w:r>
              <w:rPr>
                <w:rFonts w:ascii="Times New Roman"/>
                <w:b w:val="false"/>
                <w:i w:val="false"/>
                <w:color w:val="000000"/>
                <w:sz w:val="20"/>
              </w:rPr>
              <w:t xml:space="preserve">Проект общих требований доработан и рассмотрен на заседании РГ </w:t>
            </w:r>
            <w:r>
              <w:rPr>
                <w:rFonts w:ascii="Times New Roman"/>
                <w:b w:val="false"/>
                <w:i w:val="false"/>
                <w:color w:val="000000"/>
                <w:sz w:val="20"/>
              </w:rPr>
              <w:t>13-15.05.2015 в г. Алматы, РК. По результатам рассмотрения проект общих требований одобрен для проведения общественного обсуждения в рамках ОРВ, по итогам которого ведется доработка проекта общих требований по результатам публичного обсуждения в рамках ОРВ в целях направления в Департамент развития предпринимательской деятельности ЕЭК и членам РГ по проведению ОРВ для подготовки заключения.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Правил проведения фармацевтических инспекций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РБ, а также рассмотрен на заседании РГ по лекарственным средствам 12.12.2014 г., по итогам которого принято решение о его доработке.</w:t>
            </w:r>
            <w:r>
              <w:br/>
            </w:r>
            <w:r>
              <w:rPr>
                <w:rFonts w:ascii="Times New Roman"/>
                <w:b w:val="false"/>
                <w:i w:val="false"/>
                <w:color w:val="000000"/>
                <w:sz w:val="20"/>
              </w:rPr>
              <w:t>
</w:t>
            </w:r>
            <w:r>
              <w:rPr>
                <w:rFonts w:ascii="Times New Roman"/>
                <w:b w:val="false"/>
                <w:i w:val="false"/>
                <w:color w:val="000000"/>
                <w:sz w:val="20"/>
              </w:rPr>
              <w:t>Проект правил доработан и рассмотрен на заседании РГ 13-15.05.2015 в г. Алматы, РК. По результатам рассмотрения проект правил одобрен для проведения общественного обсуждения в рамках ОРВ.</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Порядка аттестации уполномоченных лиц производителей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порядка разработан и представлен РФ, рассматривался и одобрен на заседании РГ по лекарственным средствам </w:t>
            </w:r>
            <w:r>
              <w:br/>
            </w:r>
            <w:r>
              <w:rPr>
                <w:rFonts w:ascii="Times New Roman"/>
                <w:b w:val="false"/>
                <w:i w:val="false"/>
                <w:color w:val="000000"/>
                <w:sz w:val="20"/>
              </w:rPr>
              <w:t>
</w:t>
            </w:r>
            <w:r>
              <w:rPr>
                <w:rFonts w:ascii="Times New Roman"/>
                <w:b w:val="false"/>
                <w:i w:val="false"/>
                <w:color w:val="000000"/>
                <w:sz w:val="20"/>
              </w:rPr>
              <w:t>18.02.2015 г.</w:t>
            </w:r>
            <w:r>
              <w:br/>
            </w:r>
            <w:r>
              <w:rPr>
                <w:rFonts w:ascii="Times New Roman"/>
                <w:b w:val="false"/>
                <w:i w:val="false"/>
                <w:color w:val="000000"/>
                <w:sz w:val="20"/>
              </w:rPr>
              <w:t>
</w:t>
            </w:r>
            <w:r>
              <w:rPr>
                <w:rFonts w:ascii="Times New Roman"/>
                <w:b w:val="false"/>
                <w:i w:val="false"/>
                <w:color w:val="000000"/>
                <w:sz w:val="20"/>
              </w:rPr>
              <w:t>Получено заключение об ОРВ от 30.07.2015 г. № 28.</w:t>
            </w:r>
            <w:r>
              <w:br/>
            </w:r>
            <w:r>
              <w:rPr>
                <w:rFonts w:ascii="Times New Roman"/>
                <w:b w:val="false"/>
                <w:i w:val="false"/>
                <w:color w:val="000000"/>
                <w:sz w:val="20"/>
              </w:rPr>
              <w:t>
</w:t>
            </w:r>
            <w:r>
              <w:rPr>
                <w:rFonts w:ascii="Times New Roman"/>
                <w:b w:val="false"/>
                <w:i w:val="false"/>
                <w:color w:val="000000"/>
                <w:sz w:val="20"/>
              </w:rPr>
              <w:t>Подготовлены материалы для проведения правовой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Номенклатуры лекарственных форм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номенклатуры разработан и представлен РК, рассматривался и одобрен на заседании РГ по лекарственным средствам 18.02.2015 г.</w:t>
            </w:r>
            <w:r>
              <w:br/>
            </w:r>
            <w:r>
              <w:rPr>
                <w:rFonts w:ascii="Times New Roman"/>
                <w:b w:val="false"/>
                <w:i w:val="false"/>
                <w:color w:val="000000"/>
                <w:sz w:val="20"/>
              </w:rPr>
              <w:t>
</w:t>
            </w:r>
            <w:r>
              <w:rPr>
                <w:rFonts w:ascii="Times New Roman"/>
                <w:b w:val="false"/>
                <w:i w:val="false"/>
                <w:color w:val="000000"/>
                <w:sz w:val="20"/>
              </w:rPr>
              <w:t>Получено заключение об ОРВ от 30.07.2015 г. № 29.</w:t>
            </w:r>
            <w:r>
              <w:br/>
            </w:r>
            <w:r>
              <w:rPr>
                <w:rFonts w:ascii="Times New Roman"/>
                <w:b w:val="false"/>
                <w:i w:val="false"/>
                <w:color w:val="000000"/>
                <w:sz w:val="20"/>
              </w:rPr>
              <w:t>
</w:t>
            </w:r>
            <w:r>
              <w:rPr>
                <w:rFonts w:ascii="Times New Roman"/>
                <w:b w:val="false"/>
                <w:i w:val="false"/>
                <w:color w:val="000000"/>
                <w:sz w:val="20"/>
              </w:rPr>
              <w:t>Подготовлены материалы для проведения правовой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Концепции гармонизации государственных фармакопей государств-членов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Концепции гармонизации государственных фармакопей государств-членов разработан и представлен РК, а также одобрен на заседании РГ по лекарственным средствам 18.02.2015 г.</w:t>
            </w:r>
            <w:r>
              <w:br/>
            </w:r>
            <w:r>
              <w:rPr>
                <w:rFonts w:ascii="Times New Roman"/>
                <w:b w:val="false"/>
                <w:i w:val="false"/>
                <w:color w:val="000000"/>
                <w:sz w:val="20"/>
              </w:rPr>
              <w:t>
</w:t>
            </w:r>
            <w:r>
              <w:rPr>
                <w:rFonts w:ascii="Times New Roman"/>
                <w:b w:val="false"/>
                <w:i w:val="false"/>
                <w:color w:val="000000"/>
                <w:sz w:val="20"/>
              </w:rPr>
              <w:t>В период с 27.03-16.04.2015 г. по проекту Концепции комментариев и предложений в период предварительного опубликования не поступало.</w:t>
            </w:r>
            <w:r>
              <w:br/>
            </w:r>
            <w:r>
              <w:rPr>
                <w:rFonts w:ascii="Times New Roman"/>
                <w:b w:val="false"/>
                <w:i w:val="false"/>
                <w:color w:val="000000"/>
                <w:sz w:val="20"/>
              </w:rPr>
              <w:t>
</w:t>
            </w:r>
            <w:r>
              <w:rPr>
                <w:rFonts w:ascii="Times New Roman"/>
                <w:b w:val="false"/>
                <w:i w:val="false"/>
                <w:color w:val="000000"/>
                <w:sz w:val="20"/>
              </w:rPr>
              <w:t>Получено заключение Правового департамента ЕЭК о соответствии проекта Концепции международным договорам и решениям органов ЕАЭС, составляющим право ЕАЭС.</w:t>
            </w:r>
            <w:r>
              <w:br/>
            </w:r>
            <w:r>
              <w:rPr>
                <w:rFonts w:ascii="Times New Roman"/>
                <w:b w:val="false"/>
                <w:i w:val="false"/>
                <w:color w:val="000000"/>
                <w:sz w:val="20"/>
              </w:rPr>
              <w:t>
</w:t>
            </w:r>
            <w:r>
              <w:rPr>
                <w:rFonts w:ascii="Times New Roman"/>
                <w:b w:val="false"/>
                <w:i w:val="false"/>
                <w:color w:val="000000"/>
                <w:sz w:val="20"/>
              </w:rPr>
              <w:t>Проект Концепции планируется рассмотреть на заседании Коллегии ЕЭК 22.09.2015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Порядка деятельности Фармакопейного комитета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деятельности Фармакопейного комитета разработан ЕЭК, рассматривался и одобрен на заседании РГ по лекарственным средствам 19.03.2015 г.</w:t>
            </w:r>
            <w:r>
              <w:br/>
            </w:r>
            <w:r>
              <w:rPr>
                <w:rFonts w:ascii="Times New Roman"/>
                <w:b w:val="false"/>
                <w:i w:val="false"/>
                <w:color w:val="000000"/>
                <w:sz w:val="20"/>
              </w:rPr>
              <w:t>
</w:t>
            </w:r>
            <w:r>
              <w:rPr>
                <w:rFonts w:ascii="Times New Roman"/>
                <w:b w:val="false"/>
                <w:i w:val="false"/>
                <w:color w:val="000000"/>
                <w:sz w:val="20"/>
              </w:rPr>
              <w:t>В период с 27.03-16.04.2015 г. по проекту порядка комментариев и предложений в период предварительного опубликования не поступало.</w:t>
            </w:r>
            <w:r>
              <w:br/>
            </w:r>
            <w:r>
              <w:rPr>
                <w:rFonts w:ascii="Times New Roman"/>
                <w:b w:val="false"/>
                <w:i w:val="false"/>
                <w:color w:val="000000"/>
                <w:sz w:val="20"/>
              </w:rPr>
              <w:t>
</w:t>
            </w:r>
            <w:r>
              <w:rPr>
                <w:rFonts w:ascii="Times New Roman"/>
                <w:b w:val="false"/>
                <w:i w:val="false"/>
                <w:color w:val="000000"/>
                <w:sz w:val="20"/>
              </w:rPr>
              <w:t>Проект порядка планируется рассмотреть на заседании Коллегии ЕЭК 22.09.2015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Порядка регистрации медицинских изделий, а также порядка проведения экспертизы безопасности, качества и эффективности медицинских изделий в целях их регистрации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Подготовленные РК схемы регистрации медицинских изделий и основанный на них проект правил регистрации и экспертизы медицинских изделий в рамках ЕАЭС одобрены на заседании РГ по формированию общих подходов к регулированию обращения медицинских изделий 14.05.2015 г. Доработанный проект порядка одобрен на заседании РГ 8-11.06.2015 г. для проведения публичного обсуждения в рамках ОРВ </w:t>
            </w:r>
            <w:r>
              <w:rPr>
                <w:rFonts w:ascii="Times New Roman"/>
                <w:b w:val="false"/>
                <w:i w:val="false"/>
                <w:color w:val="000000"/>
                <w:sz w:val="20"/>
              </w:rPr>
              <w:t>в порядке, установленном Регламентом работы ЕЭК.</w:t>
            </w:r>
            <w:r>
              <w:br/>
            </w:r>
            <w:r>
              <w:rPr>
                <w:rFonts w:ascii="Times New Roman"/>
                <w:b w:val="false"/>
                <w:i w:val="false"/>
                <w:color w:val="000000"/>
                <w:sz w:val="20"/>
              </w:rPr>
              <w:t>
</w:t>
            </w:r>
            <w:r>
              <w:rPr>
                <w:rFonts w:ascii="Times New Roman"/>
                <w:b w:val="false"/>
                <w:i w:val="false"/>
                <w:color w:val="000000"/>
                <w:sz w:val="20"/>
              </w:rPr>
              <w:t>Проект порядка с комплектом документов размещен на официальном сайте ЕАЭС в сети Интернет в целях публичного обсуждения в рамках ОРВ с 07.07-06.08.2015 г. Рассмотрение проекта порядка планируется на заседании РГ в сентябре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Изображения специального знака обращения медицинского изделия на рынке Союза и положения о нем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положения о специальном знаке обращения медицинского изделия на рынке ЕАЭС и его изображении разработан ЕЭК, был рассмотрен и одобрен заседании РГ по медицинским изделиям 18-20.03.2015 г.</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Общих требований безопасности и эффективности медицинских изделий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общих требований, разработанный РФ, был рассмотрен и одобрен на заседании РГ по медицинским изделиям 18-20.03.2015 г.</w:t>
            </w:r>
            <w:r>
              <w:br/>
            </w:r>
            <w:r>
              <w:rPr>
                <w:rFonts w:ascii="Times New Roman"/>
                <w:b w:val="false"/>
                <w:i w:val="false"/>
                <w:color w:val="000000"/>
                <w:sz w:val="20"/>
              </w:rPr>
              <w:t>
</w:t>
            </w:r>
            <w:r>
              <w:rPr>
                <w:rFonts w:ascii="Times New Roman"/>
                <w:b w:val="false"/>
                <w:i w:val="false"/>
                <w:color w:val="000000"/>
                <w:sz w:val="20"/>
              </w:rPr>
              <w:t>По результатам проведения ОРВ проекта общих требований получено заключение от 28.07.2015 г. № 26.</w:t>
            </w:r>
            <w:r>
              <w:br/>
            </w:r>
            <w:r>
              <w:rPr>
                <w:rFonts w:ascii="Times New Roman"/>
                <w:b w:val="false"/>
                <w:i w:val="false"/>
                <w:color w:val="000000"/>
                <w:sz w:val="20"/>
              </w:rPr>
              <w:t>
</w:t>
            </w:r>
            <w:r>
              <w:rPr>
                <w:rFonts w:ascii="Times New Roman"/>
                <w:b w:val="false"/>
                <w:i w:val="false"/>
                <w:color w:val="000000"/>
                <w:sz w:val="20"/>
              </w:rPr>
              <w:t>Проект общих требований дорабатывается с учетом полученных замечаний Правового департамента ЕЭК.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требований к внедрению, поддержанию и оценке системы менеджмента качества медицинских изделий в зависимости от потенциального риска их применения, разработанный РФ, был в основном одобрен на заседании РГ по медицинским изделиям 13-15.05.2015 г. и 8-11.06.2015 г.</w:t>
            </w:r>
            <w:r>
              <w:br/>
            </w:r>
            <w:r>
              <w:rPr>
                <w:rFonts w:ascii="Times New Roman"/>
                <w:b w:val="false"/>
                <w:i w:val="false"/>
                <w:color w:val="000000"/>
                <w:sz w:val="20"/>
              </w:rPr>
              <w:t>
</w:t>
            </w:r>
            <w:r>
              <w:rPr>
                <w:rFonts w:ascii="Times New Roman"/>
                <w:b w:val="false"/>
                <w:i w:val="false"/>
                <w:color w:val="000000"/>
                <w:sz w:val="20"/>
              </w:rPr>
              <w:t>Проект требований размещен на официальном сайте ЕАЭС в сети Интернет в целях публичного обсуждения с 29.07-28.08.2015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Требований к маркировке медицинских изделий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решением РГ по медицинским изделиям положения проекта требований включены в проект общих требований безопасности и эффективности медицинских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Правил классификации медицинских изделий в зависимости от потенциального риска их применения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РФ, а также одобрен на заседании РГ по медицинским изделиям 27-28.11.2014 г.</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Правил ведения номенклатуры медицинских изделий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был разработан и представлен РФ.</w:t>
            </w:r>
            <w:r>
              <w:br/>
            </w:r>
            <w:r>
              <w:rPr>
                <w:rFonts w:ascii="Times New Roman"/>
                <w:b w:val="false"/>
                <w:i w:val="false"/>
                <w:color w:val="000000"/>
                <w:sz w:val="20"/>
              </w:rPr>
              <w:t>
</w:t>
            </w:r>
            <w:r>
              <w:rPr>
                <w:rFonts w:ascii="Times New Roman"/>
                <w:b w:val="false"/>
                <w:i w:val="false"/>
                <w:color w:val="000000"/>
                <w:sz w:val="20"/>
              </w:rPr>
              <w:t>Проект правил с комплектом документов размещен на официальном сайте ЕАЭС в сети Интернет в целях публичного обсуждения с 24.08-24.09.2015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Правил регистрации и экспертизы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РК, рассмотрен на совещании экспертов 27-29.04.2015 г., а также на заседании РГ по лекарственным средствам 13-15.05.2015 г.</w:t>
            </w:r>
            <w:r>
              <w:br/>
            </w:r>
            <w:r>
              <w:rPr>
                <w:rFonts w:ascii="Times New Roman"/>
                <w:b w:val="false"/>
                <w:i w:val="false"/>
                <w:color w:val="000000"/>
                <w:sz w:val="20"/>
              </w:rPr>
              <w:t>
</w:t>
            </w:r>
            <w:r>
              <w:rPr>
                <w:rFonts w:ascii="Times New Roman"/>
                <w:b w:val="false"/>
                <w:i w:val="false"/>
                <w:color w:val="000000"/>
                <w:sz w:val="20"/>
              </w:rPr>
              <w:t>По итогам заседания РГ по лекарственным средствам членам РГ было поручено к 29.05.2015 г. представить замечания и предложения по проекту правил.</w:t>
            </w:r>
            <w:r>
              <w:br/>
            </w:r>
            <w:r>
              <w:rPr>
                <w:rFonts w:ascii="Times New Roman"/>
                <w:b w:val="false"/>
                <w:i w:val="false"/>
                <w:color w:val="000000"/>
                <w:sz w:val="20"/>
              </w:rPr>
              <w:t>
</w:t>
            </w:r>
            <w:r>
              <w:rPr>
                <w:rFonts w:ascii="Times New Roman"/>
                <w:b w:val="false"/>
                <w:i w:val="false"/>
                <w:color w:val="000000"/>
                <w:sz w:val="20"/>
              </w:rPr>
              <w:t>24-25.06.2015 г. проведено совещание экспертов по обсуждению проектов приложений к правилам.</w:t>
            </w:r>
            <w:r>
              <w:br/>
            </w:r>
            <w:r>
              <w:rPr>
                <w:rFonts w:ascii="Times New Roman"/>
                <w:b w:val="false"/>
                <w:i w:val="false"/>
                <w:color w:val="000000"/>
                <w:sz w:val="20"/>
              </w:rPr>
              <w:t>
</w:t>
            </w:r>
            <w:r>
              <w:rPr>
                <w:rFonts w:ascii="Times New Roman"/>
                <w:b w:val="false"/>
                <w:i w:val="false"/>
                <w:color w:val="000000"/>
                <w:sz w:val="20"/>
              </w:rPr>
              <w:t>После доработки по поступившим замечаниям и предложениям проект правил будет размещен на официальном сайте ЕАЭС в сети Интернет с целью проведения процедуры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Правил надлежащей дистрибьюторской практики в сфере обращения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РК, рассмотрен на заседании РГ по лекарственным средствам 19.03.2015 г. и доработан по замечаниям, полученным в ходе проведения указанного заседания.</w:t>
            </w:r>
            <w:r>
              <w:br/>
            </w:r>
            <w:r>
              <w:rPr>
                <w:rFonts w:ascii="Times New Roman"/>
                <w:b w:val="false"/>
                <w:i w:val="false"/>
                <w:color w:val="000000"/>
                <w:sz w:val="20"/>
              </w:rPr>
              <w:t>
</w:t>
            </w:r>
            <w:r>
              <w:rPr>
                <w:rFonts w:ascii="Times New Roman"/>
                <w:b w:val="false"/>
                <w:i w:val="false"/>
                <w:color w:val="000000"/>
                <w:sz w:val="20"/>
              </w:rPr>
              <w:t>Доработанный по результатам публичного обсуждения в рамках ОРВ проект общих требований с комплектом документов к нему направлен в Департамент развития предпринимательской деятельности ЕЭК и членам РГ по проведению ОРВ для подготовки заключения.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Правил проведения исследований биоэквивалентности воспроизведенных лекарственных средств в сфере обращения лекарственных средств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РК, рассмотрен на заседании РГ по лекарственным средствам 19.03.2015 г. и доработан по замечаниям, полученным в ходе проведения указанного заседания.</w:t>
            </w:r>
            <w:r>
              <w:br/>
            </w:r>
            <w:r>
              <w:rPr>
                <w:rFonts w:ascii="Times New Roman"/>
                <w:b w:val="false"/>
                <w:i w:val="false"/>
                <w:color w:val="000000"/>
                <w:sz w:val="20"/>
              </w:rPr>
              <w:t>
</w:t>
            </w:r>
            <w:r>
              <w:rPr>
                <w:rFonts w:ascii="Times New Roman"/>
                <w:b w:val="false"/>
                <w:i w:val="false"/>
                <w:color w:val="000000"/>
                <w:sz w:val="20"/>
              </w:rPr>
              <w:t>Ведется доработка проекта правил по результатам публичного обсуждения в рамках ОРВ в целях направления в Департамент развития предпринимательской деятельности ЕЭК и членам РГ по проведению ОРВ для подготовки заключения.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Правил проведения исследований биологических лекарственных средств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правил разработан и представлен РФ, рассмотрен на совещании экспертов Сторон 09.04.2015 г. и на заседании РГ по лекарственным средствам </w:t>
            </w:r>
            <w:r>
              <w:rPr>
                <w:rFonts w:ascii="Times New Roman"/>
                <w:b w:val="false"/>
                <w:i w:val="false"/>
                <w:color w:val="000000"/>
                <w:sz w:val="20"/>
              </w:rPr>
              <w:t>13-15.05.2015 г. в г. Алматы, РК. По итогам заседания РГ по лекарственным средствам 08-11.06.2015 г. членам РГ поручено к 10.07.2015 г. представить замечания и предложения по проекту правил.</w:t>
            </w:r>
            <w:r>
              <w:br/>
            </w:r>
            <w:r>
              <w:rPr>
                <w:rFonts w:ascii="Times New Roman"/>
                <w:b w:val="false"/>
                <w:i w:val="false"/>
                <w:color w:val="000000"/>
                <w:sz w:val="20"/>
              </w:rPr>
              <w:t>
</w:t>
            </w:r>
            <w:r>
              <w:rPr>
                <w:rFonts w:ascii="Times New Roman"/>
                <w:b w:val="false"/>
                <w:i w:val="false"/>
                <w:color w:val="000000"/>
                <w:sz w:val="20"/>
              </w:rPr>
              <w:t xml:space="preserve">Проект правил рассмотрен на заседании РГ по лекарственным средствам </w:t>
            </w:r>
            <w:r>
              <w:rPr>
                <w:rFonts w:ascii="Times New Roman"/>
                <w:b w:val="false"/>
                <w:i w:val="false"/>
                <w:color w:val="000000"/>
                <w:sz w:val="20"/>
              </w:rPr>
              <w:t xml:space="preserve">03-07.08.2015 г. </w:t>
            </w:r>
            <w:r>
              <w:br/>
            </w:r>
            <w:r>
              <w:rPr>
                <w:rFonts w:ascii="Times New Roman"/>
                <w:b w:val="false"/>
                <w:i w:val="false"/>
                <w:color w:val="000000"/>
                <w:sz w:val="20"/>
              </w:rPr>
              <w:t>
</w:t>
            </w:r>
            <w:r>
              <w:rPr>
                <w:rFonts w:ascii="Times New Roman"/>
                <w:b w:val="false"/>
                <w:i w:val="false"/>
                <w:color w:val="000000"/>
                <w:sz w:val="20"/>
              </w:rPr>
              <w:t>Проект правил с комплектом документов размещен на официальном сайте ЕАЭС в сети Интернет в целях публичного обсуждения с 27.08-26.09.2015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Порядка формирования и ведения реестра уполномоченных лиц производителей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формирования и ведения реестра уполномоченных лиц производителей лекарственных средств разработан ЕЭК и рассмотрен на заседании РГ по лекарственным средствам 13-15.05 2015 г. в г. Алматы, РК, по итогам которого поручено к 25.05.2015 г. представить замечания и предложения по проекту порядка.</w:t>
            </w:r>
            <w:r>
              <w:br/>
            </w:r>
            <w:r>
              <w:rPr>
                <w:rFonts w:ascii="Times New Roman"/>
                <w:b w:val="false"/>
                <w:i w:val="false"/>
                <w:color w:val="000000"/>
                <w:sz w:val="20"/>
              </w:rPr>
              <w:t>
</w:t>
            </w:r>
            <w:r>
              <w:rPr>
                <w:rFonts w:ascii="Times New Roman"/>
                <w:b w:val="false"/>
                <w:i w:val="false"/>
                <w:color w:val="000000"/>
                <w:sz w:val="20"/>
              </w:rPr>
              <w:t>Проводились консультации в рабочем порядке с членами РГ по лекарственным средствам. Проект правил с комплектом документов размещен на официальном сайте ЕАЭС в сети Интернет в целях публичного обсуждения в рамках процедуры ОРВ с 26.06-26.07.2015 г.</w:t>
            </w:r>
            <w:r>
              <w:br/>
            </w:r>
            <w:r>
              <w:rPr>
                <w:rFonts w:ascii="Times New Roman"/>
                <w:b w:val="false"/>
                <w:i w:val="false"/>
                <w:color w:val="000000"/>
                <w:sz w:val="20"/>
              </w:rPr>
              <w:t>
</w:t>
            </w:r>
            <w:r>
              <w:rPr>
                <w:rFonts w:ascii="Times New Roman"/>
                <w:b w:val="false"/>
                <w:i w:val="false"/>
                <w:color w:val="000000"/>
                <w:sz w:val="20"/>
              </w:rPr>
              <w:t>Ведется доработка проекта правил по результатам публичного обсуждения.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Порядка формирования и деятельности Экспертного комитета по лекарственным средствам при Евразийской экономической комиссии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формирования и деятельности Экспертного комитета по лекарственным средствам при ЕЭК разработан ЕЭК и рассмотрен на заседании РГ по лекарственным средствам 13-15.05.2015 г. в г. Алматы, РК, по итогам которого членам РГ поручено к 25.05.2015 г. представить замечания и предложения по проекту порядка.</w:t>
            </w:r>
            <w:r>
              <w:br/>
            </w:r>
            <w:r>
              <w:rPr>
                <w:rFonts w:ascii="Times New Roman"/>
                <w:b w:val="false"/>
                <w:i w:val="false"/>
                <w:color w:val="000000"/>
                <w:sz w:val="20"/>
              </w:rPr>
              <w:t>
</w:t>
            </w:r>
            <w:r>
              <w:rPr>
                <w:rFonts w:ascii="Times New Roman"/>
                <w:b w:val="false"/>
                <w:i w:val="false"/>
                <w:color w:val="000000"/>
                <w:sz w:val="20"/>
              </w:rPr>
              <w:t>Проект порядка с комплектом документов был размещен на официальном сайте ЕАЭС в сети Интернет в целях публичного обсуждения с 23.07-22.08.2015 г.</w:t>
            </w:r>
            <w:r>
              <w:br/>
            </w:r>
            <w:r>
              <w:rPr>
                <w:rFonts w:ascii="Times New Roman"/>
                <w:b w:val="false"/>
                <w:i w:val="false"/>
                <w:color w:val="000000"/>
                <w:sz w:val="20"/>
              </w:rPr>
              <w:t>
</w:t>
            </w:r>
            <w:r>
              <w:rPr>
                <w:rFonts w:ascii="Times New Roman"/>
                <w:b w:val="false"/>
                <w:i w:val="false"/>
                <w:color w:val="000000"/>
                <w:sz w:val="20"/>
              </w:rPr>
              <w:t>Ведется подготовка проекта порядка в целях проведения правовой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Порядка взаимодействия государств-членов по выявлению фальсифицированных и (или) контрафактных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представлен в ЕЭК РФ и рассмотрен на заседании РГ по лекарственным средствам 13-15.05.2015 г. в г. Алматы, РК.</w:t>
            </w:r>
            <w:r>
              <w:br/>
            </w:r>
            <w:r>
              <w:rPr>
                <w:rFonts w:ascii="Times New Roman"/>
                <w:b w:val="false"/>
                <w:i w:val="false"/>
                <w:color w:val="000000"/>
                <w:sz w:val="20"/>
              </w:rPr>
              <w:t>
</w:t>
            </w:r>
            <w:r>
              <w:rPr>
                <w:rFonts w:ascii="Times New Roman"/>
                <w:b w:val="false"/>
                <w:i w:val="false"/>
                <w:color w:val="000000"/>
                <w:sz w:val="20"/>
              </w:rPr>
              <w:t>По итогам заседания РГ по лекарственным средствам членам РГ поручено к 25.05.2015 г. представить замечания и предложения по проекту порядка. Проводится доработка проекта и подготовка соответствующих материалов в соответствии с Регламентом работы ЕЭК.</w:t>
            </w:r>
            <w:r>
              <w:br/>
            </w:r>
            <w:r>
              <w:rPr>
                <w:rFonts w:ascii="Times New Roman"/>
                <w:b w:val="false"/>
                <w:i w:val="false"/>
                <w:color w:val="000000"/>
                <w:sz w:val="20"/>
              </w:rPr>
              <w:t>
</w:t>
            </w:r>
            <w:r>
              <w:rPr>
                <w:rFonts w:ascii="Times New Roman"/>
                <w:b w:val="false"/>
                <w:i w:val="false"/>
                <w:color w:val="000000"/>
                <w:sz w:val="20"/>
              </w:rPr>
              <w:t>На заседании РГ по ОРВ в сентябре 2015 г. будет рассмотрен вопрос о целесообразности проведения процедуры ОРВ проекта порядка.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Требований к маркировке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требований разработан и представлен РФ, рассмотрен и в целом одобрен на заседании РГ по лекарственным средствам </w:t>
            </w:r>
            <w:r>
              <w:rPr>
                <w:rFonts w:ascii="Times New Roman"/>
                <w:b w:val="false"/>
                <w:i w:val="false"/>
                <w:color w:val="000000"/>
                <w:sz w:val="20"/>
              </w:rPr>
              <w:t xml:space="preserve">31.10.2014 г. По результатам рассмотрения на заседании РГ </w:t>
            </w:r>
            <w:r>
              <w:rPr>
                <w:rFonts w:ascii="Times New Roman"/>
                <w:b w:val="false"/>
                <w:i w:val="false"/>
                <w:color w:val="000000"/>
                <w:sz w:val="20"/>
              </w:rPr>
              <w:t xml:space="preserve">по лекарственным средствам </w:t>
            </w:r>
            <w:r>
              <w:rPr>
                <w:rFonts w:ascii="Times New Roman"/>
                <w:b w:val="false"/>
                <w:i w:val="false"/>
                <w:color w:val="000000"/>
                <w:sz w:val="20"/>
              </w:rPr>
              <w:t>13-15.05.2015 г. в г. Алматы, РК проект требований одобрен.</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Единых требований к инструкции по медицинскому применению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единых требований  разработан и представлен РК, рассмотрен </w:t>
            </w:r>
            <w:r>
              <w:rPr>
                <w:rFonts w:ascii="Times New Roman"/>
                <w:b w:val="false"/>
                <w:i w:val="false"/>
                <w:color w:val="000000"/>
                <w:sz w:val="20"/>
              </w:rPr>
              <w:t>на совещании экспертов Сторон 06.04.2015 г.</w:t>
            </w:r>
            <w:r>
              <w:br/>
            </w:r>
            <w:r>
              <w:rPr>
                <w:rFonts w:ascii="Times New Roman"/>
                <w:b w:val="false"/>
                <w:i w:val="false"/>
                <w:color w:val="000000"/>
                <w:sz w:val="20"/>
              </w:rPr>
              <w:t>
</w:t>
            </w:r>
            <w:r>
              <w:rPr>
                <w:rFonts w:ascii="Times New Roman"/>
                <w:b w:val="false"/>
                <w:i w:val="false"/>
                <w:color w:val="000000"/>
                <w:sz w:val="20"/>
              </w:rPr>
              <w:t>По результатам рассмотрения на заседании РГ по лекарственным средствам 13-15.05.2015 г. в г. Алматы, РК, проект требований одобрен для вынесения на общественное обсуждение в рамках процедуры ОРВ.</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Порядка обеспечения проведения фармацевтических инспекций и порядка определения размера вознаграждения фармацевтических инспекторов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порядка разработан ЕЭК и рассмотрен на заседании РГ по лекарственным средствам </w:t>
            </w:r>
            <w:r>
              <w:rPr>
                <w:rFonts w:ascii="Times New Roman"/>
                <w:b w:val="false"/>
                <w:i w:val="false"/>
                <w:color w:val="000000"/>
                <w:sz w:val="20"/>
              </w:rPr>
              <w:t>13-15.05.2015 г. в г. Алматы, РК.</w:t>
            </w:r>
            <w:r>
              <w:br/>
            </w:r>
            <w:r>
              <w:rPr>
                <w:rFonts w:ascii="Times New Roman"/>
                <w:b w:val="false"/>
                <w:i w:val="false"/>
                <w:color w:val="000000"/>
                <w:sz w:val="20"/>
              </w:rPr>
              <w:t>
</w:t>
            </w:r>
            <w:r>
              <w:rPr>
                <w:rFonts w:ascii="Times New Roman"/>
                <w:b w:val="false"/>
                <w:i w:val="false"/>
                <w:color w:val="000000"/>
                <w:sz w:val="20"/>
              </w:rPr>
              <w:t xml:space="preserve">По итогам заседания РГ </w:t>
            </w:r>
            <w:r>
              <w:rPr>
                <w:rFonts w:ascii="Times New Roman"/>
                <w:b w:val="false"/>
                <w:i w:val="false"/>
                <w:color w:val="000000"/>
                <w:sz w:val="20"/>
              </w:rPr>
              <w:t xml:space="preserve">по лекарственным средствам членам </w:t>
            </w:r>
            <w:r>
              <w:rPr>
                <w:rFonts w:ascii="Times New Roman"/>
                <w:b w:val="false"/>
                <w:i w:val="false"/>
                <w:color w:val="000000"/>
                <w:sz w:val="20"/>
              </w:rPr>
              <w:t>РГ поручено к 25.05.2015 г. представить замечания и предложения по проекту порядка.</w:t>
            </w:r>
            <w:r>
              <w:br/>
            </w:r>
            <w:r>
              <w:rPr>
                <w:rFonts w:ascii="Times New Roman"/>
                <w:b w:val="false"/>
                <w:i w:val="false"/>
                <w:color w:val="000000"/>
                <w:sz w:val="20"/>
              </w:rPr>
              <w:t>
</w:t>
            </w:r>
            <w:r>
              <w:rPr>
                <w:rFonts w:ascii="Times New Roman"/>
                <w:b w:val="false"/>
                <w:i w:val="false"/>
                <w:color w:val="000000"/>
                <w:sz w:val="20"/>
              </w:rPr>
              <w:t xml:space="preserve">Проект порядка был рассмотрен </w:t>
            </w:r>
            <w:r>
              <w:rPr>
                <w:rFonts w:ascii="Times New Roman"/>
                <w:b w:val="false"/>
                <w:i w:val="false"/>
                <w:color w:val="000000"/>
                <w:sz w:val="20"/>
              </w:rPr>
              <w:t>на заседании РГ 08-11.06.2015 г.</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Порядка формирования и ведения реестра инспекторов в сфере обращения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Порядка разработан ЕЭК и рассмотрен на заседании РГ по лекарственным средствам </w:t>
            </w:r>
            <w:r>
              <w:rPr>
                <w:rFonts w:ascii="Times New Roman"/>
                <w:b w:val="false"/>
                <w:i w:val="false"/>
                <w:color w:val="000000"/>
                <w:sz w:val="20"/>
              </w:rPr>
              <w:t>13-15.05.2015 г. в г. Алматы, РК.</w:t>
            </w:r>
            <w:r>
              <w:br/>
            </w:r>
            <w:r>
              <w:rPr>
                <w:rFonts w:ascii="Times New Roman"/>
                <w:b w:val="false"/>
                <w:i w:val="false"/>
                <w:color w:val="000000"/>
                <w:sz w:val="20"/>
              </w:rPr>
              <w:t>
</w:t>
            </w:r>
            <w:r>
              <w:rPr>
                <w:rFonts w:ascii="Times New Roman"/>
                <w:b w:val="false"/>
                <w:i w:val="false"/>
                <w:color w:val="000000"/>
                <w:sz w:val="20"/>
              </w:rPr>
              <w:t xml:space="preserve">По итогам заседания РГ </w:t>
            </w:r>
            <w:r>
              <w:rPr>
                <w:rFonts w:ascii="Times New Roman"/>
                <w:b w:val="false"/>
                <w:i w:val="false"/>
                <w:color w:val="000000"/>
                <w:sz w:val="20"/>
              </w:rPr>
              <w:t xml:space="preserve">по лекарственным членам РГ поручено </w:t>
            </w:r>
            <w:r>
              <w:rPr>
                <w:rFonts w:ascii="Times New Roman"/>
                <w:b w:val="false"/>
                <w:i w:val="false"/>
                <w:color w:val="000000"/>
                <w:sz w:val="20"/>
              </w:rPr>
              <w:t>к 25.05.2015 г. представить замечания и предложения по проекту порядка.</w:t>
            </w:r>
            <w:r>
              <w:br/>
            </w:r>
            <w:r>
              <w:rPr>
                <w:rFonts w:ascii="Times New Roman"/>
                <w:b w:val="false"/>
                <w:i w:val="false"/>
                <w:color w:val="000000"/>
                <w:sz w:val="20"/>
              </w:rPr>
              <w:t>
</w:t>
            </w:r>
            <w:r>
              <w:rPr>
                <w:rFonts w:ascii="Times New Roman"/>
                <w:b w:val="false"/>
                <w:i w:val="false"/>
                <w:color w:val="000000"/>
                <w:sz w:val="20"/>
              </w:rPr>
              <w:t>Проект порядка, а также замечания членов РГ по лекарственным рассмотрены на заседании РГ 07.07.2015 г.</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Порядка формирования и ведения единого реестра зарегистрированных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порядка разработан ЕЭК и рассмотрен на заседании РГ по лекарственным средствам </w:t>
            </w:r>
            <w:r>
              <w:br/>
            </w:r>
            <w:r>
              <w:rPr>
                <w:rFonts w:ascii="Times New Roman"/>
                <w:b w:val="false"/>
                <w:i w:val="false"/>
                <w:color w:val="000000"/>
                <w:sz w:val="20"/>
              </w:rPr>
              <w:t>
</w:t>
            </w:r>
            <w:r>
              <w:rPr>
                <w:rFonts w:ascii="Times New Roman"/>
                <w:b w:val="false"/>
                <w:i w:val="false"/>
                <w:color w:val="000000"/>
                <w:sz w:val="20"/>
              </w:rPr>
              <w:t>13-15.05.2015 г. в г. Алматы, РК.</w:t>
            </w:r>
            <w:r>
              <w:br/>
            </w:r>
            <w:r>
              <w:rPr>
                <w:rFonts w:ascii="Times New Roman"/>
                <w:b w:val="false"/>
                <w:i w:val="false"/>
                <w:color w:val="000000"/>
                <w:sz w:val="20"/>
              </w:rPr>
              <w:t>
</w:t>
            </w:r>
            <w:r>
              <w:rPr>
                <w:rFonts w:ascii="Times New Roman"/>
                <w:b w:val="false"/>
                <w:i w:val="false"/>
                <w:color w:val="000000"/>
                <w:sz w:val="20"/>
              </w:rPr>
              <w:t>По итогам заседания РГ по лекарственным средствам членам РГ поручено к 25.05.2015 г. представить замечания и предложения по проекту порядка. Проект и замечания и предложения членов РГ рассмотрены на совещании экспертов 07-8.07.2015 г.</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r>
              <w:br/>
            </w:r>
            <w:r>
              <w:rPr>
                <w:rFonts w:ascii="Times New Roman"/>
                <w:b w:val="false"/>
                <w:i w:val="false"/>
                <w:color w:val="000000"/>
                <w:sz w:val="20"/>
              </w:rPr>
              <w:t>
</w:t>
            </w:r>
            <w:r>
              <w:rPr>
                <w:rFonts w:ascii="Times New Roman"/>
                <w:b w:val="false"/>
                <w:i w:val="false"/>
                <w:color w:val="000000"/>
                <w:sz w:val="20"/>
              </w:rPr>
              <w:t>Проект порядка с комплектом документов размещен на официальном сайте ЕАЭС в сети Интернет в целях публичного обсуждения с 27.08-26.09.2015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Правил создания и функционирования информационной системы в сфере обращения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правил разработан ЕЭК и рассмотрен на заседании РГ </w:t>
            </w:r>
            <w:r>
              <w:br/>
            </w:r>
            <w:r>
              <w:rPr>
                <w:rFonts w:ascii="Times New Roman"/>
                <w:b w:val="false"/>
                <w:i w:val="false"/>
                <w:color w:val="000000"/>
                <w:sz w:val="20"/>
              </w:rPr>
              <w:t>
</w:t>
            </w:r>
            <w:r>
              <w:rPr>
                <w:rFonts w:ascii="Times New Roman"/>
                <w:b w:val="false"/>
                <w:i w:val="false"/>
                <w:color w:val="000000"/>
                <w:sz w:val="20"/>
              </w:rPr>
              <w:t>13-15.05.2015 г. в г. Алматы, РК.</w:t>
            </w:r>
            <w:r>
              <w:br/>
            </w:r>
            <w:r>
              <w:rPr>
                <w:rFonts w:ascii="Times New Roman"/>
                <w:b w:val="false"/>
                <w:i w:val="false"/>
                <w:color w:val="000000"/>
                <w:sz w:val="20"/>
              </w:rPr>
              <w:t>
</w:t>
            </w:r>
            <w:r>
              <w:rPr>
                <w:rFonts w:ascii="Times New Roman"/>
                <w:b w:val="false"/>
                <w:i w:val="false"/>
                <w:color w:val="000000"/>
                <w:sz w:val="20"/>
              </w:rPr>
              <w:t>По итогам заседания РГ по лекарственным средствам членам РГ поручено к 25.05.2015 г. представить замечания и предложения по проекту.</w:t>
            </w:r>
            <w:r>
              <w:br/>
            </w:r>
            <w:r>
              <w:rPr>
                <w:rFonts w:ascii="Times New Roman"/>
                <w:b w:val="false"/>
                <w:i w:val="false"/>
                <w:color w:val="000000"/>
                <w:sz w:val="20"/>
              </w:rPr>
              <w:t>
</w:t>
            </w:r>
            <w:r>
              <w:rPr>
                <w:rFonts w:ascii="Times New Roman"/>
                <w:b w:val="false"/>
                <w:i w:val="false"/>
                <w:color w:val="000000"/>
                <w:sz w:val="20"/>
              </w:rPr>
              <w:t>Проект правил, а также замечания членов РГ рассмотрены на заседании РГ по лекарственным средствам 07.07.2015 г. 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Информационного справочника понятий и определений в сфере обращения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информационного справочника дорабатывается, одновременно с подготовкой и обсуждением проектов актов ЕЭК по лекарственным средствам.</w:t>
            </w:r>
            <w:r>
              <w:br/>
            </w:r>
            <w:r>
              <w:rPr>
                <w:rFonts w:ascii="Times New Roman"/>
                <w:b w:val="false"/>
                <w:i w:val="false"/>
                <w:color w:val="000000"/>
                <w:sz w:val="20"/>
              </w:rPr>
              <w:t>
</w:t>
            </w:r>
            <w:r>
              <w:rPr>
                <w:rFonts w:ascii="Times New Roman"/>
                <w:b w:val="false"/>
                <w:i w:val="false"/>
                <w:color w:val="000000"/>
                <w:sz w:val="20"/>
              </w:rPr>
              <w:t>Проект информационного справочника рассмотрен на заседании РГ по лекарственным средствам 07.07.2015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Правил определения категорий лекарственных средств, отпускаемых без рецепта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представлен РК. Рассмотрен на совещании экспертов Сторон 07.04.2015 г., а также на заседании РГ по лекарственным средствам 13-15.05.2015 г. в г. Алматы, РК.</w:t>
            </w:r>
            <w:r>
              <w:br/>
            </w:r>
            <w:r>
              <w:rPr>
                <w:rFonts w:ascii="Times New Roman"/>
                <w:b w:val="false"/>
                <w:i w:val="false"/>
                <w:color w:val="000000"/>
                <w:sz w:val="20"/>
              </w:rPr>
              <w:t>
</w:t>
            </w:r>
            <w:r>
              <w:rPr>
                <w:rFonts w:ascii="Times New Roman"/>
                <w:b w:val="false"/>
                <w:i w:val="false"/>
                <w:color w:val="000000"/>
                <w:sz w:val="20"/>
              </w:rPr>
              <w:t>По итогам заседания РГ по лекарственным средствам членам РГ поручено к 25.05.2015 г. представить замечания и предложения по проекту правил.</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Порядка применения уполномоченными органами государств-членов мер по приостановлению или запрету применения медицинских изделий, представляющих опасность для жизни и (или) здоровья людей, недоброкачественных, контрафактных или фальсифицированных медицинских изделий и изъятию их из обращения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разработан и представлен РБ. Рассмотрение проекта порядка планируется на заседании РГ по медицинским изделиям в сентябре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Правил проведения исследований (испытаний) медицинских изделий в целях их регистрации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правил проведения технических испытаний медицинских изделий и правил проведения исследований (испытаний) по оценке биологического действия медицинских изделий разработаны и представлены РБ.</w:t>
            </w:r>
            <w:r>
              <w:br/>
            </w:r>
            <w:r>
              <w:rPr>
                <w:rFonts w:ascii="Times New Roman"/>
                <w:b w:val="false"/>
                <w:i w:val="false"/>
                <w:color w:val="000000"/>
                <w:sz w:val="20"/>
              </w:rPr>
              <w:t>
</w:t>
            </w:r>
            <w:r>
              <w:rPr>
                <w:rFonts w:ascii="Times New Roman"/>
                <w:b w:val="false"/>
                <w:i w:val="false"/>
                <w:color w:val="000000"/>
                <w:sz w:val="20"/>
              </w:rPr>
              <w:t xml:space="preserve">Проект правил технических испытаний медицинских изделия одобрен на заседании РГ по медицинским изделиям </w:t>
            </w:r>
            <w:r>
              <w:br/>
            </w:r>
            <w:r>
              <w:rPr>
                <w:rFonts w:ascii="Times New Roman"/>
                <w:b w:val="false"/>
                <w:i w:val="false"/>
                <w:color w:val="000000"/>
                <w:sz w:val="20"/>
              </w:rPr>
              <w:t>
</w:t>
            </w:r>
            <w:r>
              <w:rPr>
                <w:rFonts w:ascii="Times New Roman"/>
                <w:b w:val="false"/>
                <w:i w:val="false"/>
                <w:color w:val="000000"/>
                <w:sz w:val="20"/>
              </w:rPr>
              <w:t>08-11.06.2015 г.</w:t>
            </w:r>
            <w:r>
              <w:br/>
            </w:r>
            <w:r>
              <w:rPr>
                <w:rFonts w:ascii="Times New Roman"/>
                <w:b w:val="false"/>
                <w:i w:val="false"/>
                <w:color w:val="000000"/>
                <w:sz w:val="20"/>
              </w:rPr>
              <w:t>
</w:t>
            </w:r>
            <w:r>
              <w:rPr>
                <w:rFonts w:ascii="Times New Roman"/>
                <w:b w:val="false"/>
                <w:i w:val="false"/>
                <w:color w:val="000000"/>
                <w:sz w:val="20"/>
              </w:rPr>
              <w:t>В соответствии с Регламентом работы ЕЭК проводится процедура ОРВ.</w:t>
            </w:r>
            <w:r>
              <w:br/>
            </w:r>
            <w:r>
              <w:rPr>
                <w:rFonts w:ascii="Times New Roman"/>
                <w:b w:val="false"/>
                <w:i w:val="false"/>
                <w:color w:val="000000"/>
                <w:sz w:val="20"/>
              </w:rPr>
              <w:t>
</w:t>
            </w:r>
            <w:r>
              <w:rPr>
                <w:rFonts w:ascii="Times New Roman"/>
                <w:b w:val="false"/>
                <w:i w:val="false"/>
                <w:color w:val="000000"/>
                <w:sz w:val="20"/>
              </w:rPr>
              <w:t>Проекты правил по проведению испытаний по оценке биологического действия и по проведению клинических испытаний будут рассмотрены на заседаниях РГ по медицинским изделиям в сентябре 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Требований к учреждениям, организациям и предприятиям, в том числе медицинским учреждениям и организациям, имеющим право осуществлять исследования (испытания) медицинских изделий в целях их регистрации, и порядок оценки их соответствия указанным требованиям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требований в соответствии с решением РГ по медицинским изделиям включены в проект Правил проведения исследований (испытаний) медицинских изделий в целях их регистрации.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Требований к эксплуатационной документации медицинского изделия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решением РГ по медицинским изделиям положения проекта требований включены в проект общих требований безопасности и эффективности медицинских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Перечня видов медицинских изделий, подлежащих отнесению при их регистрации к средствам измерения (включая порядок отнесения медицинских изделий к средствам измерений)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перечня разработан и представлен РФ.</w:t>
            </w:r>
            <w:r>
              <w:br/>
            </w:r>
            <w:r>
              <w:rPr>
                <w:rFonts w:ascii="Times New Roman"/>
                <w:b w:val="false"/>
                <w:i w:val="false"/>
                <w:color w:val="000000"/>
                <w:sz w:val="20"/>
              </w:rPr>
              <w:t>
</w:t>
            </w:r>
            <w:r>
              <w:rPr>
                <w:rFonts w:ascii="Times New Roman"/>
                <w:b w:val="false"/>
                <w:i w:val="false"/>
                <w:color w:val="000000"/>
                <w:sz w:val="20"/>
              </w:rPr>
              <w:t>Проект был рассмотрен на заседании РГ по медицинским изделиям в августе 2015 г. Проект перечня размещен на официальном сайте ЕАЭС в сети Интернет в целях проведения публичного обсуждения с 24.08-23.09.2015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Порядка урегулирования разногласий, возникающих между уполномоченными органами при регистрации медицинских изделий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Проводится разработка проекта порядка урегулирования разногласий, возникающих между уполномоченными органами при регистрации медицинских изделий в соответствии с Регламентом работы ЕЭК.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Порядка формирования и ведения информационной системы в сфере обращения медицинских изделий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разработан ЕЭК.</w:t>
            </w:r>
            <w:r>
              <w:br/>
            </w:r>
            <w:r>
              <w:rPr>
                <w:rFonts w:ascii="Times New Roman"/>
                <w:b w:val="false"/>
                <w:i w:val="false"/>
                <w:color w:val="000000"/>
                <w:sz w:val="20"/>
              </w:rPr>
              <w:t>
</w:t>
            </w:r>
            <w:r>
              <w:rPr>
                <w:rFonts w:ascii="Times New Roman"/>
                <w:b w:val="false"/>
                <w:i w:val="false"/>
                <w:color w:val="000000"/>
                <w:sz w:val="20"/>
              </w:rPr>
              <w:t>Проект неоднократно рассматривался и был одобрен на заседании РГ по медицинским изделиям с привлечением специалистов Департамента информационных технологий. Проект порядка размещен на официальном сайте ЕАЭС в сети Интернет в целях проведения публичного обсуждения с 17.08-16.09.2015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Правил мониторинга безопасности, качества и эффективности медицинских изделий (включая порядок направления производителем медицинских изделий уполномоченному органу государства-члена отчетов, составленных на основании опыта клинического применения отдельных видов медицинских изделий высокого класса потенциального риска применения)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разработана концепция мониторинга безопасности, качества и эффективности медицинских изделий, которая была одобрена на заседании РГ по медицинским изделиям 19-20.02.2015 г.</w:t>
            </w:r>
            <w:r>
              <w:br/>
            </w:r>
            <w:r>
              <w:rPr>
                <w:rFonts w:ascii="Times New Roman"/>
                <w:b w:val="false"/>
                <w:i w:val="false"/>
                <w:color w:val="000000"/>
                <w:sz w:val="20"/>
              </w:rPr>
              <w:t>
</w:t>
            </w:r>
            <w:r>
              <w:rPr>
                <w:rFonts w:ascii="Times New Roman"/>
                <w:b w:val="false"/>
                <w:i w:val="false"/>
                <w:color w:val="000000"/>
                <w:sz w:val="20"/>
              </w:rPr>
              <w:t>РФ на основе Концепции представлен проект правил мониторинга безопасности, качества и эффективности медицинских изделий (ориентировочный срок завершения – июнь 2015 г.) для его представления на рассмотрение РГ.</w:t>
            </w:r>
            <w:r>
              <w:br/>
            </w:r>
            <w:r>
              <w:rPr>
                <w:rFonts w:ascii="Times New Roman"/>
                <w:b w:val="false"/>
                <w:i w:val="false"/>
                <w:color w:val="000000"/>
                <w:sz w:val="20"/>
              </w:rPr>
              <w:t>
</w:t>
            </w:r>
            <w:r>
              <w:rPr>
                <w:rFonts w:ascii="Times New Roman"/>
                <w:b w:val="false"/>
                <w:i w:val="false"/>
                <w:color w:val="000000"/>
                <w:sz w:val="20"/>
              </w:rPr>
              <w:t>Проект правил был рассмотрен и одобрен на заседании РГ по медицинским изделиям 09-10.07.2015 г.</w:t>
            </w:r>
            <w:r>
              <w:br/>
            </w:r>
            <w:r>
              <w:rPr>
                <w:rFonts w:ascii="Times New Roman"/>
                <w:b w:val="false"/>
                <w:i w:val="false"/>
                <w:color w:val="000000"/>
                <w:sz w:val="20"/>
              </w:rPr>
              <w:t>
</w:t>
            </w:r>
            <w:r>
              <w:rPr>
                <w:rFonts w:ascii="Times New Roman"/>
                <w:b w:val="false"/>
                <w:i w:val="false"/>
                <w:color w:val="000000"/>
                <w:sz w:val="20"/>
              </w:rPr>
              <w:t>Проект порядка размещен на официальном сайте ЕАЭС в сети Интернет в целях проведения публичного обсуждения с 17.08-16.09.2015 г.</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9 Обращения: «начать практическую реализацию положений Договора, предусматривающих совместные действия по развитию экспорта.»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Слепнев А.А.</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предложений по реализации статьи 41 «Меры по развитию экспорта» Договора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Принято решение ЕМС от 29.05.2015 г. № 2 </w:t>
            </w:r>
            <w:r>
              <w:rPr>
                <w:rFonts w:ascii="Times New Roman"/>
                <w:b w:val="false"/>
                <w:i w:val="false"/>
                <w:color w:val="000000"/>
                <w:sz w:val="20"/>
              </w:rPr>
              <w:t>«О мерах, направленных на развитие экспорта».</w:t>
            </w:r>
            <w:r>
              <w:br/>
            </w:r>
            <w:r>
              <w:rPr>
                <w:rFonts w:ascii="Times New Roman"/>
                <w:b w:val="false"/>
                <w:i w:val="false"/>
                <w:color w:val="000000"/>
                <w:sz w:val="20"/>
              </w:rPr>
              <w:t>
</w:t>
            </w:r>
            <w:r>
              <w:rPr>
                <w:rFonts w:ascii="Times New Roman"/>
                <w:b w:val="false"/>
                <w:i w:val="false"/>
                <w:color w:val="000000"/>
                <w:sz w:val="20"/>
              </w:rPr>
              <w:t>Банками развития ЕАЭС (РБ, РК, РФ) 08.05.2015 г. подписан Меморандум о сотрудничестве в инвестиционной и торгово-экономической сферах.</w:t>
            </w:r>
            <w:r>
              <w:br/>
            </w:r>
            <w:r>
              <w:rPr>
                <w:rFonts w:ascii="Times New Roman"/>
                <w:b w:val="false"/>
                <w:i w:val="false"/>
                <w:color w:val="000000"/>
                <w:sz w:val="20"/>
              </w:rPr>
              <w:t>
</w:t>
            </w:r>
            <w:r>
              <w:rPr>
                <w:rFonts w:ascii="Times New Roman"/>
                <w:b w:val="false"/>
                <w:i w:val="false"/>
                <w:color w:val="000000"/>
                <w:sz w:val="20"/>
              </w:rPr>
              <w:t>В настоящее время разрабатывается Дорожная карта по развитию сотрудничества банков развития (с учетом мероприятий ЕЭК и лизинговых компаний), подписание которой запланировано в октябре 2015 г. в г. Сочи.</w:t>
            </w:r>
            <w:r>
              <w:br/>
            </w:r>
            <w:r>
              <w:rPr>
                <w:rFonts w:ascii="Times New Roman"/>
                <w:b w:val="false"/>
                <w:i w:val="false"/>
                <w:color w:val="000000"/>
                <w:sz w:val="20"/>
              </w:rPr>
              <w:t>
</w:t>
            </w:r>
            <w:r>
              <w:rPr>
                <w:rFonts w:ascii="Times New Roman"/>
                <w:b w:val="false"/>
                <w:i w:val="false"/>
                <w:color w:val="000000"/>
                <w:sz w:val="20"/>
              </w:rPr>
              <w:t>Готовится к подписанию Меморандум о сотрудничестве между экспортно-кредитными агентствами государств – членов ЕАЭС.</w:t>
            </w:r>
            <w:r>
              <w:br/>
            </w:r>
            <w:r>
              <w:rPr>
                <w:rFonts w:ascii="Times New Roman"/>
                <w:b w:val="false"/>
                <w:i w:val="false"/>
                <w:color w:val="000000"/>
                <w:sz w:val="20"/>
              </w:rPr>
              <w:t>
</w:t>
            </w:r>
            <w:r>
              <w:rPr>
                <w:rFonts w:ascii="Times New Roman"/>
                <w:b w:val="false"/>
                <w:i w:val="false"/>
                <w:color w:val="000000"/>
                <w:sz w:val="20"/>
              </w:rPr>
              <w:t>Начата подготовка по организации проведения в октябре 2016 г. в России выставочно-конгрессного форума «Евразийская неделя».</w:t>
            </w:r>
          </w:p>
        </w:tc>
      </w:tr>
      <w:tr>
        <w:trPr>
          <w:trHeight w:val="945"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10 Обращения: «Придаем важное значение выработке концепций формирования общих рынков электроэнергии, газа, нефти и нефтепродуктов.»</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Мансуров Т.А.</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Концепции формирования общего электроэнергетического рынка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плана выполнен. Концепция формирования общего электроэнергетического рынка ЕАЭС утверждена решением ВЕЭС № 12 </w:t>
            </w:r>
            <w:r>
              <w:rPr>
                <w:rFonts w:ascii="Times New Roman"/>
                <w:b w:val="false"/>
                <w:i w:val="false"/>
                <w:color w:val="000000"/>
                <w:sz w:val="20"/>
              </w:rPr>
              <w:t>от 08.05.2015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Концепции формирования общего рынка газа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исполнения пункта выполнено следующее:</w:t>
            </w:r>
            <w:r>
              <w:br/>
            </w:r>
            <w:r>
              <w:rPr>
                <w:rFonts w:ascii="Times New Roman"/>
                <w:b w:val="false"/>
                <w:i w:val="false"/>
                <w:color w:val="000000"/>
                <w:sz w:val="20"/>
              </w:rPr>
              <w:t>
</w:t>
            </w:r>
            <w:r>
              <w:rPr>
                <w:rFonts w:ascii="Times New Roman"/>
                <w:b w:val="false"/>
                <w:i w:val="false"/>
                <w:color w:val="000000"/>
                <w:sz w:val="20"/>
              </w:rPr>
              <w:t>- в мае-июне 2015 г. проведен двухэтапный конкурс на выполнение НИР по разработке проекта концепции;</w:t>
            </w:r>
            <w:r>
              <w:br/>
            </w:r>
            <w:r>
              <w:rPr>
                <w:rFonts w:ascii="Times New Roman"/>
                <w:b w:val="false"/>
                <w:i w:val="false"/>
                <w:color w:val="000000"/>
                <w:sz w:val="20"/>
              </w:rPr>
              <w:t>
</w:t>
            </w:r>
            <w:r>
              <w:rPr>
                <w:rFonts w:ascii="Times New Roman"/>
                <w:b w:val="false"/>
                <w:i w:val="false"/>
                <w:color w:val="000000"/>
                <w:sz w:val="20"/>
              </w:rPr>
              <w:t>- проект концепции рассмотрен 14.07 и 18.08.2015 г. на заседаниях РГ по разработке проекта концепции при КК по нефти и газу;</w:t>
            </w:r>
            <w:r>
              <w:br/>
            </w:r>
            <w:r>
              <w:rPr>
                <w:rFonts w:ascii="Times New Roman"/>
                <w:b w:val="false"/>
                <w:i w:val="false"/>
                <w:color w:val="000000"/>
                <w:sz w:val="20"/>
              </w:rPr>
              <w:t>
</w:t>
            </w:r>
            <w:r>
              <w:rPr>
                <w:rFonts w:ascii="Times New Roman"/>
                <w:b w:val="false"/>
                <w:i w:val="false"/>
                <w:color w:val="000000"/>
                <w:sz w:val="20"/>
              </w:rPr>
              <w:t>- по результатам заседаний РГ проект концепции был доработан с учетом позиций экспертов сторон и направлен в уполномоченные органы государств – членов ЕАЭС для представления замечаний и предложений. До конца 2015 г. планируется:</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КК по нефти и газу в октябре 2015 г.;</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Коллегии ЕЭК в ноябре 2015 г.;</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Совета ЕЭК в декабре 2015 г.;</w:t>
            </w:r>
            <w:r>
              <w:br/>
            </w:r>
            <w:r>
              <w:rPr>
                <w:rFonts w:ascii="Times New Roman"/>
                <w:b w:val="false"/>
                <w:i w:val="false"/>
                <w:color w:val="000000"/>
                <w:sz w:val="20"/>
              </w:rPr>
              <w:t>
</w:t>
            </w:r>
            <w:r>
              <w:rPr>
                <w:rFonts w:ascii="Times New Roman"/>
                <w:b w:val="false"/>
                <w:i w:val="false"/>
                <w:color w:val="000000"/>
                <w:sz w:val="20"/>
              </w:rPr>
              <w:t>- представление проекта концепции на рассмотрение ВЕЭС до 31.12.2015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Концепции формирования общих рынков нефти и нефтепродуктов Евразийского экономического союза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исполнения пункта выполнено следующее:</w:t>
            </w:r>
            <w:r>
              <w:br/>
            </w:r>
            <w:r>
              <w:rPr>
                <w:rFonts w:ascii="Times New Roman"/>
                <w:b w:val="false"/>
                <w:i w:val="false"/>
                <w:color w:val="000000"/>
                <w:sz w:val="20"/>
              </w:rPr>
              <w:t>
</w:t>
            </w:r>
            <w:r>
              <w:rPr>
                <w:rFonts w:ascii="Times New Roman"/>
                <w:b w:val="false"/>
                <w:i w:val="false"/>
                <w:color w:val="000000"/>
                <w:sz w:val="20"/>
              </w:rPr>
              <w:t>- в мае-июне 2015 г. проведен двухэтапный конкурс на выполнение НИР по разработке проекта концепции;</w:t>
            </w:r>
            <w:r>
              <w:br/>
            </w:r>
            <w:r>
              <w:rPr>
                <w:rFonts w:ascii="Times New Roman"/>
                <w:b w:val="false"/>
                <w:i w:val="false"/>
                <w:color w:val="000000"/>
                <w:sz w:val="20"/>
              </w:rPr>
              <w:t>
</w:t>
            </w:r>
            <w:r>
              <w:rPr>
                <w:rFonts w:ascii="Times New Roman"/>
                <w:b w:val="false"/>
                <w:i w:val="false"/>
                <w:color w:val="000000"/>
                <w:sz w:val="20"/>
              </w:rPr>
              <w:t>- проект концепции рассмотрен 14.07 и 18.08.2015 г. на заседаниях РГ по разработке проекта концепции при КК по нефти и газу;</w:t>
            </w:r>
            <w:r>
              <w:br/>
            </w:r>
            <w:r>
              <w:rPr>
                <w:rFonts w:ascii="Times New Roman"/>
                <w:b w:val="false"/>
                <w:i w:val="false"/>
                <w:color w:val="000000"/>
                <w:sz w:val="20"/>
              </w:rPr>
              <w:t>
</w:t>
            </w:r>
            <w:r>
              <w:rPr>
                <w:rFonts w:ascii="Times New Roman"/>
                <w:b w:val="false"/>
                <w:i w:val="false"/>
                <w:color w:val="000000"/>
                <w:sz w:val="20"/>
              </w:rPr>
              <w:t>- по результатам заседаний РГ проект концепции был доработан с учетом позиций экспертов сторон и направлен в уполномоченные органы государств – членов ЕАЭС для представления замечаний и предложений. До конца 2015 г. планируется:</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Консультативного комитета по нефти и газу в октябре 2015 г.;</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Коллегии ЕЭК в ноябре 2015 г.;</w:t>
            </w:r>
            <w:r>
              <w:br/>
            </w:r>
            <w:r>
              <w:rPr>
                <w:rFonts w:ascii="Times New Roman"/>
                <w:b w:val="false"/>
                <w:i w:val="false"/>
                <w:color w:val="000000"/>
                <w:sz w:val="20"/>
              </w:rPr>
              <w:t>
</w:t>
            </w:r>
            <w:r>
              <w:rPr>
                <w:rFonts w:ascii="Times New Roman"/>
                <w:b w:val="false"/>
                <w:i w:val="false"/>
                <w:color w:val="000000"/>
                <w:sz w:val="20"/>
              </w:rPr>
              <w:t>- рассмотрение проекта концепции на заседании Совета ЕЭК в декабре 2015 г.;</w:t>
            </w:r>
            <w:r>
              <w:br/>
            </w:r>
            <w:r>
              <w:rPr>
                <w:rFonts w:ascii="Times New Roman"/>
                <w:b w:val="false"/>
                <w:i w:val="false"/>
                <w:color w:val="000000"/>
                <w:sz w:val="20"/>
              </w:rPr>
              <w:t>
</w:t>
            </w:r>
            <w:r>
              <w:rPr>
                <w:rFonts w:ascii="Times New Roman"/>
                <w:b w:val="false"/>
                <w:i w:val="false"/>
                <w:color w:val="000000"/>
                <w:sz w:val="20"/>
              </w:rPr>
              <w:t>- представление проекта концепции на рассмотрение ВЕЭС до 31.12.2015 г.</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Соглашения о методологии формирования индикативных (прогнозных) балансов газа, нефти и нефтепродуктов в рамках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Коллегии ЕЭК от 31.03.2015 г. № 22 проект Соглашения одобрен и направлен государствам – членам ЕАЭС для прохождения в срок до 01.05.2015 г. ВГС.</w:t>
            </w:r>
            <w:r>
              <w:br/>
            </w:r>
            <w:r>
              <w:rPr>
                <w:rFonts w:ascii="Times New Roman"/>
                <w:b w:val="false"/>
                <w:i w:val="false"/>
                <w:color w:val="000000"/>
                <w:sz w:val="20"/>
              </w:rPr>
              <w:t>
</w:t>
            </w:r>
            <w:r>
              <w:rPr>
                <w:rFonts w:ascii="Times New Roman"/>
                <w:b w:val="false"/>
                <w:i w:val="false"/>
                <w:color w:val="000000"/>
                <w:sz w:val="20"/>
              </w:rPr>
              <w:t>По результатам ВГС 15.07.2015 г. проведено совещание на уровне заместителей министров уполномоченных органов Сторон, по итогам совещания проект Соглашения согласован. Рассмотрение проекта Соглашения планируется на заседании Коллегии ЕЭК 22.09.2015 г.; рассмотрение проекта Соглашения на заседании Совета ЕЭК в октябре-ноябре 2015 г. и направление проекта документа в государства – члены ЕАЭС для проведения ВГП, необходимых для его подписания уполномоченными органами сторон.</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Корешков В.Н.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проектов технических регламентов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 требованиях к энергетической эффективности электрических энергопотребляющих устройств»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Публичное обсуждение технического регламента завершено 09.06.2014 г.</w:t>
            </w:r>
            <w:r>
              <w:br/>
            </w:r>
            <w:r>
              <w:rPr>
                <w:rFonts w:ascii="Times New Roman"/>
                <w:b w:val="false"/>
                <w:i w:val="false"/>
                <w:color w:val="000000"/>
                <w:sz w:val="20"/>
              </w:rPr>
              <w:t>
</w:t>
            </w:r>
            <w:r>
              <w:rPr>
                <w:rFonts w:ascii="Times New Roman"/>
                <w:b w:val="false"/>
                <w:i w:val="false"/>
                <w:color w:val="000000"/>
                <w:sz w:val="20"/>
              </w:rPr>
              <w:t xml:space="preserve">Проект технического регламента дорабатывается ЕЭК с учетом обсуждения, состоявшегося </w:t>
            </w:r>
            <w:r>
              <w:br/>
            </w:r>
            <w:r>
              <w:rPr>
                <w:rFonts w:ascii="Times New Roman"/>
                <w:b w:val="false"/>
                <w:i w:val="false"/>
                <w:color w:val="000000"/>
                <w:sz w:val="20"/>
              </w:rPr>
              <w:t>
</w:t>
            </w:r>
            <w:r>
              <w:rPr>
                <w:rFonts w:ascii="Times New Roman"/>
                <w:b w:val="false"/>
                <w:i w:val="false"/>
                <w:color w:val="000000"/>
                <w:sz w:val="20"/>
              </w:rPr>
              <w:t xml:space="preserve">19-21.05.2015 г. на заседании РГ, </w:t>
            </w:r>
            <w:r>
              <w:rPr>
                <w:rFonts w:ascii="Times New Roman"/>
                <w:b w:val="false"/>
                <w:i w:val="false"/>
                <w:color w:val="000000"/>
                <w:sz w:val="20"/>
              </w:rPr>
              <w:t>с целью проведения в установленном порядке переговоров руководителей (заместителей руководителей) уполномоченных органов государств – членов ЕАЭС для принятия решения о возможности направления проекта технического регламента на ВГС в государства – члены в соответствии с Положением о порядке разработки, принятия, внесения изменений и отмены технического регламента ТС, утвержденным решением Совета ЕЭК от 20.06.2012 г. № 48.</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 информировании потребителя об энергетической эффективности электрических энергопотребляющих устройств»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Подготовлена Сводная таблица по результатам ВГС в РБ, РК и РФ проекта технического регламента, которая направлена профильным ведомствам Сторон.</w:t>
            </w:r>
            <w:r>
              <w:br/>
            </w:r>
            <w:r>
              <w:rPr>
                <w:rFonts w:ascii="Times New Roman"/>
                <w:b w:val="false"/>
                <w:i w:val="false"/>
                <w:color w:val="000000"/>
                <w:sz w:val="20"/>
              </w:rPr>
              <w:t>
</w:t>
            </w:r>
            <w:r>
              <w:rPr>
                <w:rFonts w:ascii="Times New Roman"/>
                <w:b w:val="false"/>
                <w:i w:val="false"/>
                <w:color w:val="000000"/>
                <w:sz w:val="20"/>
              </w:rPr>
              <w:t>15.04.2015 г. в ЕЭК проведено совещание уполномоченных органов государств – членов ЕАЭС по рассмотрению Сводной таблицы.</w:t>
            </w:r>
            <w:r>
              <w:br/>
            </w:r>
            <w:r>
              <w:rPr>
                <w:rFonts w:ascii="Times New Roman"/>
                <w:b w:val="false"/>
                <w:i w:val="false"/>
                <w:color w:val="000000"/>
                <w:sz w:val="20"/>
              </w:rPr>
              <w:t>
</w:t>
            </w:r>
            <w:r>
              <w:rPr>
                <w:rFonts w:ascii="Times New Roman"/>
                <w:b w:val="false"/>
                <w:i w:val="false"/>
                <w:color w:val="000000"/>
                <w:sz w:val="20"/>
              </w:rPr>
              <w:t>Письмом от 22.06.2015 г. № 16-460 в уполномоченные органы государств-членов ЕАЭС направлена копия протокола указанного совещания. Данным письмом ЕЭК также обратилась в уполномоченные органы Сторон с просьбой обеспечить формирование РГ для доработки проекта технического регламента и доработки проекта технического регламента с учетом состоявшегося обсуждения.</w:t>
            </w:r>
            <w:r>
              <w:br/>
            </w:r>
            <w:r>
              <w:rPr>
                <w:rFonts w:ascii="Times New Roman"/>
                <w:b w:val="false"/>
                <w:i w:val="false"/>
                <w:color w:val="000000"/>
                <w:sz w:val="20"/>
              </w:rPr>
              <w:t>
</w:t>
            </w:r>
            <w:r>
              <w:rPr>
                <w:rFonts w:ascii="Times New Roman"/>
                <w:b w:val="false"/>
                <w:i w:val="false"/>
                <w:color w:val="000000"/>
                <w:sz w:val="20"/>
              </w:rPr>
              <w:t>Письмом от 25.06.2015 г. в правительства государств – членов ЕАЭС направлена копия протокола для рассмотрения и представления позиции о необходимости проведения повторного ВГС доработанного проекта технического регламента. Государственный комитет по стандартизации РБ и Министерство по инвестициям и развитию РК представили позицию о целесообразности направления доработанного проекта технического регламента на повторное ВГС.</w:t>
            </w:r>
            <w:r>
              <w:br/>
            </w:r>
            <w:r>
              <w:rPr>
                <w:rFonts w:ascii="Times New Roman"/>
                <w:b w:val="false"/>
                <w:i w:val="false"/>
                <w:color w:val="000000"/>
                <w:sz w:val="20"/>
              </w:rPr>
              <w:t>
</w:t>
            </w:r>
            <w:r>
              <w:rPr>
                <w:rFonts w:ascii="Times New Roman"/>
                <w:b w:val="false"/>
                <w:i w:val="false"/>
                <w:color w:val="000000"/>
                <w:sz w:val="20"/>
              </w:rPr>
              <w:t>Позиции РА и РФ в ЕЭК не представлены.</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«Требования к сжиженным углеводородным газам для использования в качестве топлива»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23.05.2014 г. направила проект технического регламента в Правительства государств – членов ЕАЭС.</w:t>
            </w:r>
            <w:r>
              <w:br/>
            </w:r>
            <w:r>
              <w:rPr>
                <w:rFonts w:ascii="Times New Roman"/>
                <w:b w:val="false"/>
                <w:i w:val="false"/>
                <w:color w:val="000000"/>
                <w:sz w:val="20"/>
              </w:rPr>
              <w:t>
</w:t>
            </w:r>
            <w:r>
              <w:rPr>
                <w:rFonts w:ascii="Times New Roman"/>
                <w:b w:val="false"/>
                <w:i w:val="false"/>
                <w:color w:val="000000"/>
                <w:sz w:val="20"/>
              </w:rPr>
              <w:t>Результаты ВГС представлены РБ, РК и РФ.</w:t>
            </w:r>
            <w:r>
              <w:br/>
            </w:r>
            <w:r>
              <w:rPr>
                <w:rFonts w:ascii="Times New Roman"/>
                <w:b w:val="false"/>
                <w:i w:val="false"/>
                <w:color w:val="000000"/>
                <w:sz w:val="20"/>
              </w:rPr>
              <w:t>
</w:t>
            </w:r>
            <w:r>
              <w:rPr>
                <w:rFonts w:ascii="Times New Roman"/>
                <w:b w:val="false"/>
                <w:i w:val="false"/>
                <w:color w:val="000000"/>
                <w:sz w:val="20"/>
              </w:rPr>
              <w:t>По итогам 13-го заседания КК по техническому регулированию 25.06.2015 г. ЕЭК рекомендовано доработать проект технического регламента и комплект документов к нему с учетом состоявшегося обсуждения и обеспечить их направление для рассмотрения на заседании Коллегии ЕЭК в установленном порядке.</w:t>
            </w:r>
            <w:r>
              <w:br/>
            </w:r>
            <w:r>
              <w:rPr>
                <w:rFonts w:ascii="Times New Roman"/>
                <w:b w:val="false"/>
                <w:i w:val="false"/>
                <w:color w:val="000000"/>
                <w:sz w:val="20"/>
              </w:rPr>
              <w:t>
</w:t>
            </w:r>
            <w:r>
              <w:rPr>
                <w:rFonts w:ascii="Times New Roman"/>
                <w:b w:val="false"/>
                <w:i w:val="false"/>
                <w:color w:val="000000"/>
                <w:sz w:val="20"/>
              </w:rPr>
              <w:t>Письмом от 25.08.2015 № ВК-1906/16 ЕЭК направила проект технического регламента и комплект документов к нему в Правительство КР для проведения ВГС.</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 безопасности нефти, подготовленной к транспортировке и (или) использованию»</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Пунктами 17 и 19 раздела I Плана разработки технических регламентов ТС и внесения изменений в технические регламенты ТС, утвержденного решением Совета ЕЭК от 01.10.2014 г. № 79 предусмотрена разработка технических регламентов</w:t>
            </w:r>
            <w:r>
              <w:br/>
            </w:r>
            <w:r>
              <w:rPr>
                <w:rFonts w:ascii="Times New Roman"/>
                <w:b w:val="false"/>
                <w:i w:val="false"/>
                <w:color w:val="000000"/>
                <w:sz w:val="20"/>
              </w:rPr>
              <w:t>
</w:t>
            </w:r>
            <w:r>
              <w:rPr>
                <w:rFonts w:ascii="Times New Roman"/>
                <w:b w:val="false"/>
                <w:i w:val="false"/>
                <w:color w:val="000000"/>
                <w:sz w:val="20"/>
              </w:rPr>
              <w:t>«О безопасности нефти, подготовленной к транспортировке и (или) использованию» и «О требованиях к магистральным трубопроводам для транспортирования жидких и газообразных углеводородов» (далее – проекты технических регламентов) соответственно.</w:t>
            </w:r>
            <w:r>
              <w:br/>
            </w:r>
            <w:r>
              <w:rPr>
                <w:rFonts w:ascii="Times New Roman"/>
                <w:b w:val="false"/>
                <w:i w:val="false"/>
                <w:color w:val="000000"/>
                <w:sz w:val="20"/>
              </w:rPr>
              <w:t>
</w:t>
            </w:r>
            <w:r>
              <w:rPr>
                <w:rFonts w:ascii="Times New Roman"/>
                <w:b w:val="false"/>
                <w:i w:val="false"/>
                <w:color w:val="000000"/>
                <w:sz w:val="20"/>
              </w:rPr>
              <w:t>Ответственным разработчиком определена РФ (Минэнерго России), срок представления итогов ВГС – I квартал 2015 г.</w:t>
            </w:r>
            <w:r>
              <w:br/>
            </w:r>
            <w:r>
              <w:rPr>
                <w:rFonts w:ascii="Times New Roman"/>
                <w:b w:val="false"/>
                <w:i w:val="false"/>
                <w:color w:val="000000"/>
                <w:sz w:val="20"/>
              </w:rPr>
              <w:t>
</w:t>
            </w:r>
            <w:r>
              <w:rPr>
                <w:rFonts w:ascii="Times New Roman"/>
                <w:b w:val="false"/>
                <w:i w:val="false"/>
                <w:color w:val="000000"/>
                <w:sz w:val="20"/>
              </w:rPr>
              <w:t>ЕЭК письмами от 24.12.2014 г.  обратилась в Минэнерго РФ и 02.03.2015 г. в Правительство РФ с просьбой об ускорении представления первых редакций проектов технических регламентов и соответствующих комплектов документов к ним. Минэнерго РФ письмом от 20.02.2015 г. проинформировало ЕЭК о создании рабочих групп по разработке указанных технических регламентов.</w:t>
            </w:r>
            <w:r>
              <w:br/>
            </w:r>
            <w:r>
              <w:rPr>
                <w:rFonts w:ascii="Times New Roman"/>
                <w:b w:val="false"/>
                <w:i w:val="false"/>
                <w:color w:val="000000"/>
                <w:sz w:val="20"/>
              </w:rPr>
              <w:t>
</w:t>
            </w:r>
            <w:r>
              <w:rPr>
                <w:rFonts w:ascii="Times New Roman"/>
                <w:b w:val="false"/>
                <w:i w:val="false"/>
                <w:color w:val="000000"/>
                <w:sz w:val="20"/>
              </w:rPr>
              <w:t>До настоящего времени первые редакции проектов технических регламентов и комплекты документов к ним в ЕЭК представлены не были.</w:t>
            </w:r>
            <w:r>
              <w:br/>
            </w:r>
            <w:r>
              <w:rPr>
                <w:rFonts w:ascii="Times New Roman"/>
                <w:b w:val="false"/>
                <w:i w:val="false"/>
                <w:color w:val="000000"/>
                <w:sz w:val="20"/>
              </w:rPr>
              <w:t>
</w:t>
            </w:r>
            <w:r>
              <w:rPr>
                <w:rFonts w:ascii="Times New Roman"/>
                <w:b w:val="false"/>
                <w:i w:val="false"/>
                <w:color w:val="000000"/>
                <w:sz w:val="20"/>
              </w:rPr>
              <w:t>Письмом от 02.07.2015 г. ЕЭК повторно обратилась в Минэнерго РФ с просьбой представить в возможно короткие сроки первые редакции проектов технических регламентов и комплекты документов к ним.</w:t>
            </w:r>
            <w:r>
              <w:br/>
            </w:r>
            <w:r>
              <w:rPr>
                <w:rFonts w:ascii="Times New Roman"/>
                <w:b w:val="false"/>
                <w:i w:val="false"/>
                <w:color w:val="000000"/>
                <w:sz w:val="20"/>
              </w:rPr>
              <w:t>
</w:t>
            </w:r>
            <w:r>
              <w:rPr>
                <w:rFonts w:ascii="Times New Roman"/>
                <w:b w:val="false"/>
                <w:i w:val="false"/>
                <w:color w:val="000000"/>
                <w:sz w:val="20"/>
              </w:rPr>
              <w:t>ЕЭК письмом от 19.08.2015 г.№ 16-691 направила в Минэнерго России замечания о доработке представленных материалов в соответствии с пунктами 6 и 7 Положения о порядке разработки, принятия, внесения изменений и отмены технического регламента ТС, утвержденного Решением Совета ЕЭК от 20.06.2012 г. № 48.</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 требованиях к магистральным трубопроводам для транспортирования жидких и газообразных углеводородов»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11 Обращения: «В период председательствования Беларуси в Евразийском экономическом союзе будут сделаны конкретные шаги по развитию интеграционных процессов в сфере услуг.»</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Сулейменов Т.М.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Правил в отношении регулирования торговли услугами, учреждения и деятельности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разработан и был направлен на ВГС в государства – члены ЕАЭС в январе 2015 г.</w:t>
            </w:r>
            <w:r>
              <w:br/>
            </w:r>
            <w:r>
              <w:rPr>
                <w:rFonts w:ascii="Times New Roman"/>
                <w:b w:val="false"/>
                <w:i w:val="false"/>
                <w:color w:val="000000"/>
                <w:sz w:val="20"/>
              </w:rPr>
              <w:t>
</w:t>
            </w:r>
            <w:r>
              <w:rPr>
                <w:rFonts w:ascii="Times New Roman"/>
                <w:b w:val="false"/>
                <w:i w:val="false"/>
                <w:color w:val="000000"/>
                <w:sz w:val="20"/>
              </w:rPr>
              <w:t>По итогам заседания Совета ЕЭК 23.04.2015 г. проект доработан и направлен на повторное согласование государствам – членам 13.05.2015 г.</w:t>
            </w:r>
            <w:r>
              <w:br/>
            </w:r>
            <w:r>
              <w:rPr>
                <w:rFonts w:ascii="Times New Roman"/>
                <w:b w:val="false"/>
                <w:i w:val="false"/>
                <w:color w:val="000000"/>
                <w:sz w:val="20"/>
              </w:rPr>
              <w:t>
</w:t>
            </w:r>
            <w:r>
              <w:rPr>
                <w:rFonts w:ascii="Times New Roman"/>
                <w:b w:val="false"/>
                <w:i w:val="false"/>
                <w:color w:val="000000"/>
                <w:sz w:val="20"/>
              </w:rPr>
              <w:t>Официальные замечания и предложения Сторон поступили 11.06.2015 г. (от РА), 03.07.2015 г. (от РБ), 17.07.2015 г. (от РФ), 27.08.2015 г. (от РК).</w:t>
            </w:r>
            <w:r>
              <w:br/>
            </w:r>
            <w:r>
              <w:rPr>
                <w:rFonts w:ascii="Times New Roman"/>
                <w:b w:val="false"/>
                <w:i w:val="false"/>
                <w:color w:val="000000"/>
                <w:sz w:val="20"/>
              </w:rPr>
              <w:t>
</w:t>
            </w:r>
            <w:r>
              <w:rPr>
                <w:rFonts w:ascii="Times New Roman"/>
                <w:b w:val="false"/>
                <w:i w:val="false"/>
                <w:color w:val="000000"/>
                <w:sz w:val="20"/>
              </w:rPr>
              <w:t>От Сторон поступило 65 (РА-2, РБ-16, РК-6, РФ-41) замечаний и предложений, которые детально проанализированы. В целях доработки проекта Правил по замечаниям и предложениям Сторон, (устранения разногласий по замечаниям и предложениям Сторон) проведено 7 видеоконференций с участием представителей Сторон.</w:t>
            </w:r>
            <w:r>
              <w:br/>
            </w:r>
            <w:r>
              <w:rPr>
                <w:rFonts w:ascii="Times New Roman"/>
                <w:b w:val="false"/>
                <w:i w:val="false"/>
                <w:color w:val="000000"/>
                <w:sz w:val="20"/>
              </w:rPr>
              <w:t>
</w:t>
            </w:r>
            <w:r>
              <w:rPr>
                <w:rFonts w:ascii="Times New Roman"/>
                <w:b w:val="false"/>
                <w:i w:val="false"/>
                <w:color w:val="000000"/>
                <w:sz w:val="20"/>
              </w:rPr>
              <w:t>Переговорный процесс продолжается.</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Абзац 11 Обращения: «Наша общая цель – последовательное устранение ограничений и изъятий с выходом на формирование единых рынков в максимально возможном количестве секторов, включая строительство и транспорт. Считаем одним из важнейших факторов конкурентоспособности товаров наших стран на внутреннем и внешних рынках формирование общего рынка транспортных услуг, в том числе разработку программы поэтапной либерализации каботажных перевозок.»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Сулейменов Т.М.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Правил в отношении регулирования торговли услугами, учреждения и деятельности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целях создания и функционирования единого рынка услуг (далее – ЕРУ) в рамках ЕАЭС Решением ВЕЭС № 110 от 23.12.2014 г. утвержден перечень секторов (подсекторов) услуг, в которых функционирует ЕРУ в рамках ЕАЭС.</w:t>
            </w:r>
            <w:r>
              <w:br/>
            </w:r>
            <w:r>
              <w:rPr>
                <w:rFonts w:ascii="Times New Roman"/>
                <w:b w:val="false"/>
                <w:i w:val="false"/>
                <w:color w:val="000000"/>
                <w:sz w:val="20"/>
              </w:rPr>
              <w:t>
</w:t>
            </w:r>
            <w:r>
              <w:rPr>
                <w:rFonts w:ascii="Times New Roman"/>
                <w:b w:val="false"/>
                <w:i w:val="false"/>
                <w:color w:val="000000"/>
                <w:sz w:val="20"/>
              </w:rPr>
              <w:t>Решением Совета ЕЭК от 28.05.2015 г. № 33 создана РГ по обеспечению функционирования ЕРУ в рамках ЕАЭС, сформированная из представителей уполномоченных органов государств – членов ЕАЭС и ЕЭК. При рабочей группе в целях рассмотрения предложений, направленных на обеспечение функционирования ЕРУ создаются 8 подгрупп из числа из представителей профильных уполномоченных органов государств – членов и ЕЭК, а также представителей бизнеса.</w:t>
            </w:r>
            <w:r>
              <w:br/>
            </w:r>
            <w:r>
              <w:rPr>
                <w:rFonts w:ascii="Times New Roman"/>
                <w:b w:val="false"/>
                <w:i w:val="false"/>
                <w:color w:val="000000"/>
                <w:sz w:val="20"/>
              </w:rPr>
              <w:t>
</w:t>
            </w:r>
            <w:r>
              <w:rPr>
                <w:rFonts w:ascii="Times New Roman"/>
                <w:b w:val="false"/>
                <w:i w:val="false"/>
                <w:color w:val="000000"/>
                <w:sz w:val="20"/>
              </w:rPr>
              <w:t xml:space="preserve">На основе предложений сторон разработан проект ВЕЭС «Об утверждении перечня секторов (подсекторов) услуг, по которым формирование ЕРУ в рамках Союза будет осуществлено в соответствии с планами либерализации (в течение переходного периода)». 29.05.2015 г. указанный проект решения ВЕЭС был рассмотрен на заседании ЕМС, но не был подписан всеми членами ЕМС в идентичной редакции. В связи с этим </w:t>
            </w:r>
            <w:r>
              <w:br/>
            </w:r>
            <w:r>
              <w:rPr>
                <w:rFonts w:ascii="Times New Roman"/>
                <w:b w:val="false"/>
                <w:i w:val="false"/>
                <w:color w:val="000000"/>
                <w:sz w:val="20"/>
              </w:rPr>
              <w:t>
</w:t>
            </w:r>
            <w:r>
              <w:rPr>
                <w:rFonts w:ascii="Times New Roman"/>
                <w:b w:val="false"/>
                <w:i w:val="false"/>
                <w:color w:val="000000"/>
                <w:sz w:val="20"/>
              </w:rPr>
              <w:t xml:space="preserve">на 08.09.2015г. запланировано повторное рассмотрение данного проекта </w:t>
            </w:r>
            <w:r>
              <w:br/>
            </w:r>
            <w:r>
              <w:rPr>
                <w:rFonts w:ascii="Times New Roman"/>
                <w:b w:val="false"/>
                <w:i w:val="false"/>
                <w:color w:val="000000"/>
                <w:sz w:val="20"/>
              </w:rPr>
              <w:t>
</w:t>
            </w:r>
            <w:r>
              <w:rPr>
                <w:rFonts w:ascii="Times New Roman"/>
                <w:b w:val="false"/>
                <w:i w:val="false"/>
                <w:color w:val="000000"/>
                <w:sz w:val="20"/>
              </w:rPr>
              <w:t>на заседании ЕМС.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Корешков В.Н.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технического регламента Евразийского экономического союза «О безопасности зданий и сооружений, строительных материалов и изделий»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технического регламента </w:t>
            </w:r>
            <w:r>
              <w:rPr>
                <w:rFonts w:ascii="Times New Roman"/>
                <w:b w:val="false"/>
                <w:i w:val="false"/>
                <w:color w:val="000000"/>
                <w:sz w:val="20"/>
              </w:rPr>
              <w:t xml:space="preserve">в отношении зданий и сооружений, строительных материалов и изделий предусмотрена Планом разработки технических регламентов и изменений </w:t>
            </w:r>
            <w:r>
              <w:rPr>
                <w:rFonts w:ascii="Times New Roman"/>
                <w:b w:val="false"/>
                <w:i w:val="false"/>
                <w:color w:val="000000"/>
                <w:sz w:val="20"/>
              </w:rPr>
              <w:t>в них.</w:t>
            </w:r>
            <w:r>
              <w:br/>
            </w:r>
            <w:r>
              <w:rPr>
                <w:rFonts w:ascii="Times New Roman"/>
                <w:b w:val="false"/>
                <w:i w:val="false"/>
                <w:color w:val="000000"/>
                <w:sz w:val="20"/>
              </w:rPr>
              <w:t>
</w:t>
            </w:r>
            <w:r>
              <w:rPr>
                <w:rFonts w:ascii="Times New Roman"/>
                <w:b w:val="false"/>
                <w:i w:val="false"/>
                <w:color w:val="000000"/>
                <w:sz w:val="20"/>
              </w:rPr>
              <w:t>Разработчик проекта технического регламента – Минстрой РФ.</w:t>
            </w:r>
            <w:r>
              <w:br/>
            </w:r>
            <w:r>
              <w:rPr>
                <w:rFonts w:ascii="Times New Roman"/>
                <w:b w:val="false"/>
                <w:i w:val="false"/>
                <w:color w:val="000000"/>
                <w:sz w:val="20"/>
              </w:rPr>
              <w:t>
</w:t>
            </w:r>
            <w:r>
              <w:rPr>
                <w:rFonts w:ascii="Times New Roman"/>
                <w:b w:val="false"/>
                <w:i w:val="false"/>
                <w:color w:val="000000"/>
                <w:sz w:val="20"/>
              </w:rPr>
              <w:t xml:space="preserve">В 2012 г. было завершено ВГС проекта технического регламента в РБ, РК и РФ. С учетом результатов ВГС проект технического регламента был существенно доработан по итогам совещаний и заседаний КК </w:t>
            </w:r>
            <w:r>
              <w:br/>
            </w:r>
            <w:r>
              <w:rPr>
                <w:rFonts w:ascii="Times New Roman"/>
                <w:b w:val="false"/>
                <w:i w:val="false"/>
                <w:color w:val="000000"/>
                <w:sz w:val="20"/>
              </w:rPr>
              <w:t>
</w:t>
            </w:r>
            <w:r>
              <w:rPr>
                <w:rFonts w:ascii="Times New Roman"/>
                <w:b w:val="false"/>
                <w:i w:val="false"/>
                <w:color w:val="000000"/>
                <w:sz w:val="20"/>
              </w:rPr>
              <w:t>по техническому регулированию.</w:t>
            </w:r>
            <w:r>
              <w:br/>
            </w:r>
            <w:r>
              <w:rPr>
                <w:rFonts w:ascii="Times New Roman"/>
                <w:b w:val="false"/>
                <w:i w:val="false"/>
                <w:color w:val="000000"/>
                <w:sz w:val="20"/>
              </w:rPr>
              <w:t>
</w:t>
            </w:r>
            <w:r>
              <w:rPr>
                <w:rFonts w:ascii="Times New Roman"/>
                <w:b w:val="false"/>
                <w:i w:val="false"/>
                <w:color w:val="000000"/>
                <w:sz w:val="20"/>
              </w:rPr>
              <w:t>Доработанный проект технического регламента представлен в ЕЭК письмом Минэкономразвития РФ от 14.04.2014 г.</w:t>
            </w:r>
            <w:r>
              <w:br/>
            </w:r>
            <w:r>
              <w:rPr>
                <w:rFonts w:ascii="Times New Roman"/>
                <w:b w:val="false"/>
                <w:i w:val="false"/>
                <w:color w:val="000000"/>
                <w:sz w:val="20"/>
              </w:rPr>
              <w:t>
</w:t>
            </w:r>
            <w:r>
              <w:rPr>
                <w:rFonts w:ascii="Times New Roman"/>
                <w:b w:val="false"/>
                <w:i w:val="false"/>
                <w:color w:val="000000"/>
                <w:sz w:val="20"/>
              </w:rPr>
              <w:t>В рамках подготовки проекта Договора о ЕАЭС на заседании Совета ЕЭК 28.04.2014 г. были рассмотрены предложения РК о подготовке проекта концепции технического регламента «О безопасности зданий и сооружений, строительных материалов и изделий».</w:t>
            </w:r>
            <w:r>
              <w:br/>
            </w:r>
            <w:r>
              <w:rPr>
                <w:rFonts w:ascii="Times New Roman"/>
                <w:b w:val="false"/>
                <w:i w:val="false"/>
                <w:color w:val="000000"/>
                <w:sz w:val="20"/>
              </w:rPr>
              <w:t>
</w:t>
            </w:r>
            <w:r>
              <w:rPr>
                <w:rFonts w:ascii="Times New Roman"/>
                <w:b w:val="false"/>
                <w:i w:val="false"/>
                <w:color w:val="000000"/>
                <w:sz w:val="20"/>
              </w:rPr>
              <w:t>Для этих целей, а также для активизации работ по подготовке проекта технического регламента при КК по техническому регулированию был создан Подкомитет по вопросам технического регулирования в строительстве. Проведены три заседания – 1-2.07.2014г., 19.11.2014 г. и 06.03.2015 г. На заседании подкомитета в июле 2014 г. представители РК выразили готовность разработать проект концепции. До настоящего времени проект концепции в ЕЭК не представлен.</w:t>
            </w:r>
            <w:r>
              <w:br/>
            </w:r>
            <w:r>
              <w:rPr>
                <w:rFonts w:ascii="Times New Roman"/>
                <w:b w:val="false"/>
                <w:i w:val="false"/>
                <w:color w:val="000000"/>
                <w:sz w:val="20"/>
              </w:rPr>
              <w:t>
</w:t>
            </w:r>
            <w:r>
              <w:rPr>
                <w:rFonts w:ascii="Times New Roman"/>
                <w:b w:val="false"/>
                <w:i w:val="false"/>
                <w:color w:val="000000"/>
                <w:sz w:val="20"/>
              </w:rPr>
              <w:t>В рамках подготовки к заседанию подкомитета в марте 2015 г. ЕЭК письмом от 11.02.2015 г. направила в правительства государств – членов ЕАЭС доработанный с учетом договоренностей, достигнутых на рабочих совещаниях представителей государств – членов, состоявшихся 13-14.01.2015 г. в г. Минске и 30-31.01.2015 г. в г. Сочи и представленный Минстроем РФ проект технического регламента.</w:t>
            </w:r>
            <w:r>
              <w:br/>
            </w:r>
            <w:r>
              <w:rPr>
                <w:rFonts w:ascii="Times New Roman"/>
                <w:b w:val="false"/>
                <w:i w:val="false"/>
                <w:color w:val="000000"/>
                <w:sz w:val="20"/>
              </w:rPr>
              <w:t>
</w:t>
            </w:r>
            <w:r>
              <w:rPr>
                <w:rFonts w:ascii="Times New Roman"/>
                <w:b w:val="false"/>
                <w:i w:val="false"/>
                <w:color w:val="000000"/>
                <w:sz w:val="20"/>
              </w:rPr>
              <w:t>По итогам состоявшегося обсуждения в рамках заседания подкомитета 06.03.2015 г. приняты решения о нецелесообразности разработки проекта концепции, а также о направлении проекта технического регламента на рассмотрение на заседании Коллегии ЕЭК в установленном порядке с учетом имеющихся разногласий и результатов ВГС проекта технического регламента в РА. Проект технического регламента и комплект документов к нему направлены в Правительство РА письмом от 10.03.2015 г. для проведения ВГС. Министерство экономики РА письмом от 10.04.2015 г. проинформировало ЕЭК о согласовании проекта технического регламента без замечаний. По итогам пятого заседания Консультативного совета по взаимодействию ЕЭК и белорусско-казахстанско-российского бизнес-сообщества (02.04.2015 г.) участники заседания согласились с предложением о необходимости утверждения технического регламента, в установленном порядке в целях обеспечения формирования единого рынка строительных услуг, согласовав при этом сроки его вступления в силу в отношении требований к зданиям и сооружениям на территории РК со сроками присоединения РК к единому рынку строительных услуг согласно решению ВЕЭС от 23.12.2014 № 110, но не позднее 01.01.2025 г.</w:t>
            </w:r>
            <w:r>
              <w:br/>
            </w:r>
            <w:r>
              <w:rPr>
                <w:rFonts w:ascii="Times New Roman"/>
                <w:b w:val="false"/>
                <w:i w:val="false"/>
                <w:color w:val="000000"/>
                <w:sz w:val="20"/>
              </w:rPr>
              <w:t>
</w:t>
            </w:r>
            <w:r>
              <w:rPr>
                <w:rFonts w:ascii="Times New Roman"/>
                <w:b w:val="false"/>
                <w:i w:val="false"/>
                <w:color w:val="000000"/>
                <w:sz w:val="20"/>
              </w:rPr>
              <w:t>По итогам обсуждения на 13-м заседании КК по техническому регулированию 25.06.2015 г. принято решение о внесении для рассмотрения на заседании Коллегии ЕЭК проекта технического регламента и комплекта документов к нему с учетом имеющихся разногласий.</w:t>
            </w:r>
            <w:r>
              <w:br/>
            </w:r>
            <w:r>
              <w:rPr>
                <w:rFonts w:ascii="Times New Roman"/>
                <w:b w:val="false"/>
                <w:i w:val="false"/>
                <w:color w:val="000000"/>
                <w:sz w:val="20"/>
              </w:rPr>
              <w:t>
</w:t>
            </w:r>
            <w:r>
              <w:rPr>
                <w:rFonts w:ascii="Times New Roman"/>
                <w:b w:val="false"/>
                <w:i w:val="false"/>
                <w:color w:val="000000"/>
                <w:sz w:val="20"/>
              </w:rPr>
              <w:t>Вместе с тем, на данном заседании КК отмечено особое мнение представителей Комитета технического регулирования и метрологии Министерства по инвестициям и развитию РК о нецелесообразности рассмотрения проекта технического регламента на заседании Коллегии ЕЭК до завершения формирования согласованной позиции РК.</w:t>
            </w:r>
            <w:r>
              <w:br/>
            </w:r>
            <w:r>
              <w:rPr>
                <w:rFonts w:ascii="Times New Roman"/>
                <w:b w:val="false"/>
                <w:i w:val="false"/>
                <w:color w:val="000000"/>
                <w:sz w:val="20"/>
              </w:rPr>
              <w:t>
</w:t>
            </w:r>
            <w:r>
              <w:rPr>
                <w:rFonts w:ascii="Times New Roman"/>
                <w:b w:val="false"/>
                <w:i w:val="false"/>
                <w:color w:val="000000"/>
                <w:sz w:val="20"/>
              </w:rPr>
              <w:t>Проект технического регламента направлен в Правовой департамент ЕЭК для проведения правовой экспертизы и правового редактирования. После согласования и проведения правовой экспертизы документ будет внесен на рассмотрение Коллегии ЕЭК в установленном порядке.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Мансуров Т.А.</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Программы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01.06.2015г.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Программа утверждена решением ВЕЭС от 08.05.2015 г. №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Международного договора о судоходстве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Соглашения согласован Сторонами на совещании по окончательному согласованию проекта Соглашения, состоявшемся 16.07.2015 г. под председательством члена Коллегии (Министра) по энергетике и инфраструктуре ЕЭК Т.А. Мансурова. Согласно письму Министра транспорта и связи РА Г.Б. Бегларяна предложений к проекту Соглашения не имеется.</w:t>
            </w:r>
            <w:r>
              <w:br/>
            </w:r>
            <w:r>
              <w:rPr>
                <w:rFonts w:ascii="Times New Roman"/>
                <w:b w:val="false"/>
                <w:i w:val="false"/>
                <w:color w:val="000000"/>
                <w:sz w:val="20"/>
              </w:rPr>
              <w:t>
</w:t>
            </w:r>
            <w:r>
              <w:rPr>
                <w:rFonts w:ascii="Times New Roman"/>
                <w:b w:val="false"/>
                <w:i w:val="false"/>
                <w:color w:val="000000"/>
                <w:sz w:val="20"/>
              </w:rPr>
              <w:t>По проекту решения Коллегии ЕЭК «О проекте Соглашения о судоходстве» (далее – проект решения Коллегии) в установленном порядке проведены процедуры правовой экспертизы и правового редактирования, по итогам которых получено заключение Правового департамента ЕЭК. Проект решения был размещен на сайте ЕАЭС 24.07.2015 г. для проведения общественного обсуждения со сроком окончания 13.08.2015 г. За период публичного обсуждения по предварительно опубликованному проекту решения Коллегии ЕЭК комментариев и предложений не поступило.</w:t>
            </w:r>
            <w:r>
              <w:br/>
            </w:r>
            <w:r>
              <w:rPr>
                <w:rFonts w:ascii="Times New Roman"/>
                <w:b w:val="false"/>
                <w:i w:val="false"/>
                <w:color w:val="000000"/>
                <w:sz w:val="20"/>
              </w:rPr>
              <w:t>
</w:t>
            </w:r>
            <w:r>
              <w:rPr>
                <w:rFonts w:ascii="Times New Roman"/>
                <w:b w:val="false"/>
                <w:i w:val="false"/>
                <w:color w:val="000000"/>
                <w:sz w:val="20"/>
              </w:rPr>
              <w:t>Проект решения планируется рассмотреть на заседании Коллегии ЕЭК 22.09.2015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Основных направлений и этапов реализации скоординированной (согласованной) транспортной политики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2016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Основных направлений и этапов реализации скоординированной (согласованной) транспортной политики разработан и представлен РК в ЕЭК 13.07.2015 г.</w:t>
            </w:r>
            <w:r>
              <w:br/>
            </w:r>
            <w:r>
              <w:rPr>
                <w:rFonts w:ascii="Times New Roman"/>
                <w:b w:val="false"/>
                <w:i w:val="false"/>
                <w:color w:val="000000"/>
                <w:sz w:val="20"/>
              </w:rPr>
              <w:t>
</w:t>
            </w:r>
            <w:r>
              <w:rPr>
                <w:rFonts w:ascii="Times New Roman"/>
                <w:b w:val="false"/>
                <w:i w:val="false"/>
                <w:color w:val="000000"/>
                <w:sz w:val="20"/>
              </w:rPr>
              <w:t xml:space="preserve">Членом Коллегии (Министром) по энергетики и инфраструктуре </w:t>
            </w:r>
            <w:r>
              <w:rPr>
                <w:rFonts w:ascii="Times New Roman"/>
                <w:b w:val="false"/>
                <w:i w:val="false"/>
                <w:color w:val="000000"/>
                <w:sz w:val="20"/>
              </w:rPr>
              <w:t xml:space="preserve">Т.А. Мансуровым 16.07.2015 г. направлены письма в правительства РА, РБ и РФ с просьбой рассмотреть указанный проект и представить в ЕЭК замечания и предложения </w:t>
            </w:r>
            <w:r>
              <w:rPr>
                <w:rFonts w:ascii="Times New Roman"/>
                <w:b w:val="false"/>
                <w:i w:val="false"/>
                <w:color w:val="000000"/>
                <w:sz w:val="20"/>
              </w:rPr>
              <w:t>к 31.08.2015 г. По состоянию на 27.08.2015 г. ответов не поступало.</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12 Обращения: «Актуальной является таможенно-тарифная и нетарифная защита единого таможенного пространства. В этой связи ожидаем от наших партнеров открытости в вопросах диалога с ВТО.»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Слепнев А.А.</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порядка взаимодействия между государствами-членами Евразийского экономического союза и Евразийской экономической комиссией по вопросам международных торговых споров с третьими странами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рассмотрен и согласован на заседании подкомитета по торговой политике КК по торговле 13.08.2015 г.</w:t>
            </w:r>
            <w:r>
              <w:br/>
            </w:r>
            <w:r>
              <w:rPr>
                <w:rFonts w:ascii="Times New Roman"/>
                <w:b w:val="false"/>
                <w:i w:val="false"/>
                <w:color w:val="000000"/>
                <w:sz w:val="20"/>
              </w:rPr>
              <w:t>
</w:t>
            </w:r>
            <w:r>
              <w:rPr>
                <w:rFonts w:ascii="Times New Roman"/>
                <w:b w:val="false"/>
                <w:i w:val="false"/>
                <w:color w:val="000000"/>
                <w:sz w:val="20"/>
              </w:rPr>
              <w:t>Проект решения Совета ЕЭК, утверждающий Порядок, одобрен распоряжением Коллегии ЕЭК от 18.08.2015 г. № 70.</w:t>
            </w:r>
            <w:r>
              <w:br/>
            </w:r>
            <w:r>
              <w:rPr>
                <w:rFonts w:ascii="Times New Roman"/>
                <w:b w:val="false"/>
                <w:i w:val="false"/>
                <w:color w:val="000000"/>
                <w:sz w:val="20"/>
              </w:rPr>
              <w:t>
</w:t>
            </w:r>
            <w:r>
              <w:rPr>
                <w:rFonts w:ascii="Times New Roman"/>
                <w:b w:val="false"/>
                <w:i w:val="false"/>
                <w:color w:val="000000"/>
                <w:sz w:val="20"/>
              </w:rPr>
              <w:t>По итогам заседания Совета ЕЭК 21.08.2015 г. вопрос был отправлен на доработку.</w:t>
            </w:r>
            <w:r>
              <w:br/>
            </w:r>
            <w:r>
              <w:rPr>
                <w:rFonts w:ascii="Times New Roman"/>
                <w:b w:val="false"/>
                <w:i w:val="false"/>
                <w:color w:val="000000"/>
                <w:sz w:val="20"/>
              </w:rPr>
              <w:t>
</w:t>
            </w:r>
            <w:r>
              <w:rPr>
                <w:rFonts w:ascii="Times New Roman"/>
                <w:b w:val="false"/>
                <w:i w:val="false"/>
                <w:color w:val="000000"/>
                <w:sz w:val="20"/>
              </w:rPr>
              <w:t>В соответствии с замечаниями Сторон необходимо внести в Регламент работы ЕЭК изменения относительно наделения Совета ЕЭК полномочием принимать решения об инициировании спора Союзом.</w:t>
            </w:r>
            <w:r>
              <w:br/>
            </w:r>
            <w:r>
              <w:rPr>
                <w:rFonts w:ascii="Times New Roman"/>
                <w:b w:val="false"/>
                <w:i w:val="false"/>
                <w:color w:val="000000"/>
                <w:sz w:val="20"/>
              </w:rPr>
              <w:t>
</w:t>
            </w:r>
            <w:r>
              <w:rPr>
                <w:rFonts w:ascii="Times New Roman"/>
                <w:b w:val="false"/>
                <w:i w:val="false"/>
                <w:color w:val="000000"/>
                <w:sz w:val="20"/>
              </w:rPr>
              <w:t>Вопрос «О проекте решения ВЕЭС «О внесении изменений в Регламент работы ЕЭК» планируется внести в повестку дня заседания Совета ЕЭК 30.09.2015 г.</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13 Обращения: «Предлагаем выработать действенные механизмы функционирования Евразийского экономического союза в условиях применения одним из государств-членов односторонних мер защиты рынка в отношении третьих государств.»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Гошин В.А.</w:t>
            </w:r>
            <w:r>
              <w:br/>
            </w:r>
            <w:r>
              <w:rPr>
                <w:rFonts w:ascii="Times New Roman"/>
                <w:b w:val="false"/>
                <w:i w:val="false"/>
                <w:color w:val="000000"/>
                <w:sz w:val="20"/>
              </w:rPr>
              <w:t>
</w:t>
            </w:r>
            <w:r>
              <w:rPr>
                <w:rFonts w:ascii="Times New Roman"/>
                <w:b w:val="false"/>
                <w:i w:val="false"/>
                <w:color w:val="000000"/>
                <w:sz w:val="20"/>
              </w:rPr>
              <w:t>Корешков В.Н.</w:t>
            </w:r>
            <w:r>
              <w:br/>
            </w:r>
            <w:r>
              <w:rPr>
                <w:rFonts w:ascii="Times New Roman"/>
                <w:b w:val="false"/>
                <w:i w:val="false"/>
                <w:color w:val="000000"/>
                <w:sz w:val="20"/>
              </w:rPr>
              <w:t>
</w:t>
            </w:r>
            <w:r>
              <w:rPr>
                <w:rFonts w:ascii="Times New Roman"/>
                <w:b w:val="false"/>
                <w:i w:val="false"/>
                <w:color w:val="000000"/>
                <w:sz w:val="20"/>
              </w:rPr>
              <w:t>Сулейменов Т.М.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Соглашения об обязательствах и принимаемых мерах при введении в одностороннем порядке одним из государств–членов Евразийского экономического союза мер, запрещающих и (или) ограничивающих осуществление внешнеэкономических операций, предусматривающих ввоз товаров на его территорию, и (или) иных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Член Коллегии (Министр) по таможенному сотрудничеству ЕЭК Гошин В.А.</w:t>
            </w:r>
            <w:r>
              <w:br/>
            </w:r>
            <w:r>
              <w:rPr>
                <w:rFonts w:ascii="Times New Roman"/>
                <w:b w:val="false"/>
                <w:i w:val="false"/>
                <w:color w:val="000000"/>
                <w:sz w:val="20"/>
              </w:rPr>
              <w:t>
</w:t>
            </w:r>
            <w:r>
              <w:rPr>
                <w:rFonts w:ascii="Times New Roman"/>
                <w:b w:val="false"/>
                <w:i w:val="false"/>
                <w:color w:val="000000"/>
                <w:sz w:val="20"/>
              </w:rPr>
              <w:t>Проект Соглашения разработан ЕЭК в январе 2015 г. и направлен в государства – члены ЕАЭС для рассмотрения и представления предложений письмом от 16.01.2015 г.</w:t>
            </w:r>
            <w:r>
              <w:br/>
            </w:r>
            <w:r>
              <w:rPr>
                <w:rFonts w:ascii="Times New Roman"/>
                <w:b w:val="false"/>
                <w:i w:val="false"/>
                <w:color w:val="000000"/>
                <w:sz w:val="20"/>
              </w:rPr>
              <w:t>
</w:t>
            </w:r>
            <w:r>
              <w:rPr>
                <w:rFonts w:ascii="Times New Roman"/>
                <w:b w:val="false"/>
                <w:i w:val="false"/>
                <w:color w:val="000000"/>
                <w:sz w:val="20"/>
              </w:rPr>
              <w:t>По состоянию на 30.06.2015 г. ответы поступили из РА, РБ и РК.</w:t>
            </w:r>
            <w:r>
              <w:br/>
            </w:r>
            <w:r>
              <w:rPr>
                <w:rFonts w:ascii="Times New Roman"/>
                <w:b w:val="false"/>
                <w:i w:val="false"/>
                <w:color w:val="000000"/>
                <w:sz w:val="20"/>
              </w:rPr>
              <w:t>
</w:t>
            </w:r>
            <w:r>
              <w:rPr>
                <w:rFonts w:ascii="Times New Roman"/>
                <w:b w:val="false"/>
                <w:i w:val="false"/>
                <w:color w:val="000000"/>
                <w:sz w:val="20"/>
              </w:rPr>
              <w:t>В связи с тем, что в ЕЭК отсутствует единая позиция относительно необходимости разработки такого проекта и возможности введения односторонних мер в соответствии с Договором о ЕАЭС, подготовлена с/з Председателю Коллегии ЕЭК о целесообразности рассмотрения этого вопроса в ходе заседания Коллегии ЕЭК.</w:t>
            </w:r>
            <w:r>
              <w:br/>
            </w:r>
            <w:r>
              <w:rPr>
                <w:rFonts w:ascii="Times New Roman"/>
                <w:b w:val="false"/>
                <w:i w:val="false"/>
                <w:color w:val="000000"/>
                <w:sz w:val="20"/>
              </w:rPr>
              <w:t>
</w:t>
            </w:r>
            <w:r>
              <w:rPr>
                <w:rFonts w:ascii="Times New Roman"/>
                <w:b w:val="false"/>
                <w:i w:val="false"/>
                <w:color w:val="000000"/>
                <w:sz w:val="20"/>
              </w:rPr>
              <w:t>В соответствии с поручением Председателя Коллегии ЕЭК подготовлена с/з о включении вопроса в повестку заседания Коллегии ЕЭК.</w:t>
            </w:r>
            <w:r>
              <w:br/>
            </w:r>
            <w:r>
              <w:rPr>
                <w:rFonts w:ascii="Times New Roman"/>
                <w:b w:val="false"/>
                <w:i w:val="false"/>
                <w:color w:val="000000"/>
                <w:sz w:val="20"/>
              </w:rPr>
              <w:t>
</w:t>
            </w:r>
            <w:r>
              <w:rPr>
                <w:rFonts w:ascii="Times New Roman"/>
                <w:b w:val="false"/>
                <w:i w:val="false"/>
                <w:color w:val="000000"/>
                <w:sz w:val="20"/>
              </w:rPr>
              <w:t>Вопрос рассмотрен на заседании Коллегии ЕЭК 31.03.2015 г., на котором принято решение о его дополнительной проработке в порядке, предусмотренном Приказом ЕЭК от 30.03.2015 г. № 81. Принято решение о необходимости подготовки соответствующего заявления о разъяснении в Суд ЕАЭС. Проект указанного заявления подготовлен. Вопрос о направлении заявления в Суд ЕАЭС в соответствии с требованиями вышеуказанного Приказа рассмотрен на заседании Коллегии ЕЭК, состоявшемся 30.06.2015 г., на котором принято решение рассмотреть данный вопрос на заседании Совета ЕЭК, которое состоится 15.07.2015 г.</w:t>
            </w:r>
            <w:r>
              <w:br/>
            </w:r>
            <w:r>
              <w:rPr>
                <w:rFonts w:ascii="Times New Roman"/>
                <w:b w:val="false"/>
                <w:i w:val="false"/>
                <w:color w:val="000000"/>
                <w:sz w:val="20"/>
              </w:rPr>
              <w:t>
</w:t>
            </w:r>
            <w:r>
              <w:rPr>
                <w:rFonts w:ascii="Times New Roman"/>
                <w:b w:val="false"/>
                <w:i w:val="false"/>
                <w:color w:val="000000"/>
                <w:sz w:val="20"/>
              </w:rPr>
              <w:t>Советом ЕЭК принято распоряжение от 15.07.2015 г. № 17 «</w:t>
            </w:r>
            <w:r>
              <w:rPr>
                <w:rFonts w:ascii="Times New Roman"/>
                <w:b w:val="false"/>
                <w:i w:val="false"/>
                <w:color w:val="000000"/>
                <w:sz w:val="20"/>
                <w:u w:val="single"/>
              </w:rPr>
              <w:t xml:space="preserve">О </w:t>
            </w:r>
            <w:r>
              <w:rPr>
                <w:rFonts w:ascii="Times New Roman"/>
                <w:b w:val="false"/>
                <w:i w:val="false"/>
                <w:color w:val="000000"/>
                <w:sz w:val="20"/>
              </w:rPr>
              <w:t>выработке механизма взаимодействия при применении одним из государств – членов ЕАЭС в одностороннем порядке специальных экономических мер», в соответствии с которым поручено ЕЭК совместно с государствами-членами ЕАЭС до 15.10.2015 г. организовать консультации относительно механизмов взаимодействия при применении в одностороннем порядке специальных экономических мер и о результатах доложить на заседании Совета ЕЭК.</w:t>
            </w:r>
            <w:r>
              <w:br/>
            </w:r>
            <w:r>
              <w:rPr>
                <w:rFonts w:ascii="Times New Roman"/>
                <w:b w:val="false"/>
                <w:i w:val="false"/>
                <w:color w:val="000000"/>
                <w:sz w:val="20"/>
              </w:rPr>
              <w:t>
</w:t>
            </w:r>
            <w:r>
              <w:rPr>
                <w:rFonts w:ascii="Times New Roman"/>
                <w:b w:val="false"/>
                <w:i w:val="false"/>
                <w:color w:val="000000"/>
                <w:sz w:val="20"/>
              </w:rPr>
              <w:t>Указанные консультации проведены в период с 19-21.08.2015 г. Составлен протокол. Совместной позиции Стороны не выработали.</w:t>
            </w:r>
            <w:r>
              <w:br/>
            </w:r>
            <w:r>
              <w:rPr>
                <w:rFonts w:ascii="Times New Roman"/>
                <w:b w:val="false"/>
                <w:i w:val="false"/>
                <w:color w:val="000000"/>
                <w:sz w:val="20"/>
              </w:rPr>
              <w:t>
</w:t>
            </w:r>
            <w:r>
              <w:rPr>
                <w:rFonts w:ascii="Times New Roman"/>
                <w:b w:val="false"/>
                <w:i w:val="false"/>
                <w:color w:val="000000"/>
                <w:sz w:val="20"/>
              </w:rPr>
              <w:t>Протокол будет разослан в государства-члены ЕАЭС, в том числе, в РА и КР (которые не приняли участия в совещании) с целью получения возможных предложений для доклада Совету ЕЭК, представления окончательных позиций Сторон и рассмотрения вопроса о необходимости дополнительного обсуждения экспертами Сторон вопроса о взаимодействии при введении односторонних специальных экономических мер.</w:t>
            </w:r>
          </w:p>
          <w:p>
            <w:pPr>
              <w:spacing w:after="20"/>
              <w:ind w:left="20"/>
              <w:jc w:val="both"/>
            </w:pPr>
            <w:r>
              <w:rPr>
                <w:rFonts w:ascii="Times New Roman"/>
                <w:b/>
                <w:i w:val="false"/>
                <w:color w:val="000000"/>
                <w:sz w:val="20"/>
              </w:rPr>
              <w:t>Член Коллегии (Министр) по экономике и финансовой политике ЕЭК Сулейменов Т.М.</w:t>
            </w:r>
            <w:r>
              <w:br/>
            </w:r>
            <w:r>
              <w:rPr>
                <w:rFonts w:ascii="Times New Roman"/>
                <w:b w:val="false"/>
                <w:i w:val="false"/>
                <w:color w:val="000000"/>
                <w:sz w:val="20"/>
              </w:rPr>
              <w:t>
</w:t>
            </w:r>
            <w:r>
              <w:rPr>
                <w:rFonts w:ascii="Times New Roman"/>
                <w:b w:val="false"/>
                <w:i w:val="false"/>
                <w:color w:val="000000"/>
                <w:sz w:val="20"/>
              </w:rPr>
              <w:t>По итогам рассмотрения проекта Соглашения с/з члена Коллегии (Министра) по экономике и финансовой политике Сулейменова Т.М. от 13.03.2015 г. члену Коллегии (Министру) по таможенному сотрудничеству. Гошину В.А. направлены концептуальные замечания и конкретные предложения по вопросу.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Корешков В.Н.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международного договора о порядке и условиях устранения технических барьеров во взаимной торговле с третьими странами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11-м заседании КК по техническому регулированию 04-05.03.2015 г. принято решение о целесообразности разработки проекта соответствующего международного договора в рамках РГ и ее формирования из представителей заинтересованных органов государств – членов ЕАЭС.</w:t>
            </w:r>
            <w:r>
              <w:br/>
            </w:r>
            <w:r>
              <w:rPr>
                <w:rFonts w:ascii="Times New Roman"/>
                <w:b w:val="false"/>
                <w:i w:val="false"/>
                <w:color w:val="000000"/>
                <w:sz w:val="20"/>
              </w:rPr>
              <w:t>
</w:t>
            </w:r>
            <w:r>
              <w:rPr>
                <w:rFonts w:ascii="Times New Roman"/>
                <w:b w:val="false"/>
                <w:i w:val="false"/>
                <w:color w:val="000000"/>
                <w:sz w:val="20"/>
              </w:rPr>
              <w:t>В соответствии с распоряжением Коллегии ЕЭК от 16.06.2015 № 56 в План НИР ЕЭК на 2015-2016 гг., включена разработка НИР «Проведение исследований механизмов снятия технических барьеров в торговле, анализ условий и порядка присоединения третьих стран к системам технического регулирования, применяемых в рамках региональных интеграционных объединений, и разработка предложений в проект международного договора о порядке и условиях устранения технических барьеров во взаимной торговле с третьими странами, с учетом анализа возможностей и перспектив заключения международных договоров по устранению технических барьеров с третьими странами и комплексного исследования по вопросам обращения продукции на рынке ЕАЭС, в том числе, осуществления контроля документов об оценке соответствия продукции на отдельных этапах жизненного цикла продукции» со сроком выполнения – 2015 г.</w:t>
            </w:r>
            <w:r>
              <w:br/>
            </w:r>
            <w:r>
              <w:rPr>
                <w:rFonts w:ascii="Times New Roman"/>
                <w:b w:val="false"/>
                <w:i w:val="false"/>
                <w:color w:val="000000"/>
                <w:sz w:val="20"/>
              </w:rPr>
              <w:t>
</w:t>
            </w:r>
            <w:r>
              <w:rPr>
                <w:rFonts w:ascii="Times New Roman"/>
                <w:b w:val="false"/>
                <w:i w:val="false"/>
                <w:color w:val="000000"/>
                <w:sz w:val="20"/>
              </w:rPr>
              <w:t>РГ по подготовке международного договора о порядке и условиях устранения технических барьеров во взаимной торговле с третьими странами, а также ее состав  утверждены распоряжением Коллегии ЕЭК от 18.08.2015 г. № 78.</w:t>
            </w:r>
            <w:r>
              <w:br/>
            </w:r>
            <w:r>
              <w:rPr>
                <w:rFonts w:ascii="Times New Roman"/>
                <w:b w:val="false"/>
                <w:i w:val="false"/>
                <w:color w:val="000000"/>
                <w:sz w:val="20"/>
              </w:rPr>
              <w:t>
</w:t>
            </w:r>
            <w:r>
              <w:rPr>
                <w:rFonts w:ascii="Times New Roman"/>
                <w:b w:val="false"/>
                <w:i w:val="false"/>
                <w:color w:val="000000"/>
                <w:sz w:val="20"/>
              </w:rPr>
              <w:t>Проведение первого заседания РГ запланировано на II половину сентября – I половину октября 2015 г.</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13 Обращения: «Особое внимание необходимо уделить вопросам координации взаимодействия в сфере санитарных, ветеринарных и фитосанитарных мер, защиты прав потребителей.»</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Корешков В.Н.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международного договора о согласованных принципах и подходах к гармонизации законодательства государств - членов Евразийского экономического союза в части ответственности за несоблюдение нормативных правовых актов в сфере санитарных, ветеринарно-санитарных, карантинных фитосанитарных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предложениям государств-членов ЕАЭС сформирован состав РГ, разработан проект Соглашения, дважды рассмотрен на заседаниях РГ (10.07.2015 г.; 10.08.2015 г.).</w:t>
            </w:r>
            <w:r>
              <w:br/>
            </w:r>
            <w:r>
              <w:rPr>
                <w:rFonts w:ascii="Times New Roman"/>
                <w:b w:val="false"/>
                <w:i w:val="false"/>
                <w:color w:val="000000"/>
                <w:sz w:val="20"/>
              </w:rPr>
              <w:t>
</w:t>
            </w:r>
            <w:r>
              <w:rPr>
                <w:rFonts w:ascii="Times New Roman"/>
                <w:b w:val="false"/>
                <w:i w:val="false"/>
                <w:color w:val="000000"/>
                <w:sz w:val="20"/>
              </w:rPr>
              <w:t>В настоящее время проект Соглашения дорабатывается в ЕЭК с учетом состоявшихся обсуждений.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сфере 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Перечня подконтрольной государственному санитарно- эпидемиологическому надзору (контролю) продукции, перемещение которой через таможенную границу Евразийского экономического союза осуществляется в специально оборудованных пунктах пропуска, определяемых в соответствии с законодательством государств – членов Евразийского экономического союза и актами, входящими в право Евразийского экономического союза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Вопрос формирования проекта Перечня обсуждался на ряде экспертных совещаний. В ходе обсуждения вопроса представителями заинтересованных министерств, ведомств и департаментов ЕЭК выработана позиция, заключающаяся в том, что в настоящее время перечень подконтрольной государственному санитарно-эпидемиологическому надзору (контролю) продукции, перемещение которой через таможенную границу ЕАЭС осуществляется в специально оборудованных пунктах пропуска (санитарно-карантинных пунктах), определен решением КТС от 28.10.2010 г. № 299 </w:t>
            </w:r>
            <w:r>
              <w:rPr>
                <w:rFonts w:ascii="Times New Roman"/>
                <w:b w:val="false"/>
                <w:i w:val="false"/>
                <w:color w:val="000000"/>
                <w:sz w:val="20"/>
              </w:rPr>
              <w:t>«О применении санитарных мер в Таможенном союзе».</w:t>
            </w:r>
            <w:r>
              <w:br/>
            </w:r>
            <w:r>
              <w:rPr>
                <w:rFonts w:ascii="Times New Roman"/>
                <w:b w:val="false"/>
                <w:i w:val="false"/>
                <w:color w:val="000000"/>
                <w:sz w:val="20"/>
              </w:rPr>
              <w:t>
</w:t>
            </w:r>
            <w:r>
              <w:rPr>
                <w:rFonts w:ascii="Times New Roman"/>
                <w:b w:val="false"/>
                <w:i w:val="false"/>
                <w:color w:val="000000"/>
                <w:sz w:val="20"/>
              </w:rPr>
              <w:t>С учетом состоявшихся обсуждений представители уполномоченных органов государств – членов ЕАЭС пришли к согласованному мнению о нецелесообразности разработки дополнительного перечня подконтрольной продукции, которая будет перемещаться через специально оборудованные пункты пропуска.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сфере ветеринарно-санитарных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Положения о согласованных подходах по идентификации, регистрации и прослеживаемости животных и продукции животного происхождения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14.05.2015 г. завершено публичное обсуждение проекта Положения.</w:t>
            </w:r>
            <w:r>
              <w:br/>
            </w:r>
            <w:r>
              <w:rPr>
                <w:rFonts w:ascii="Times New Roman"/>
                <w:b w:val="false"/>
                <w:i w:val="false"/>
                <w:color w:val="000000"/>
                <w:sz w:val="20"/>
              </w:rPr>
              <w:t>
</w:t>
            </w:r>
            <w:r>
              <w:rPr>
                <w:rFonts w:ascii="Times New Roman"/>
                <w:b w:val="false"/>
                <w:i w:val="false"/>
                <w:color w:val="000000"/>
                <w:sz w:val="20"/>
              </w:rPr>
              <w:t>10-11.06.2015 г., 18-19.06.2015 г., 28-29.07.2015 г., 06-8.08.2015 г., 26.08.2015 г. проведены заседания РГ по обсуждению проекта Положения с учетом сводки комментариев и предложений, поступивших по итогам публичного обсуждения. Проект документа дорабатывается.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 сфере карантинных фитосанитарных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Порядка лабораторного обеспечения карантинных фитосанитарных мер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опубликован на правовом портале ЕАЭС в сети Интернет для публичного обсуждения с 21.07-19.09.2015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 сфере защиты прав потребителей: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 о создании Консультативного комитета по вопросам защиты прав потребителей государств - членов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плана выполнен. Решением Коллегии ЕЭК от 25.05.2015 г. № 59 создан соответствующий КК и утверждено его Положение.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применении мер, направленных на повышение эффективности взаимодействия уполномоченных органов в сфере защиты прав потребителей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с учетом предложений уполномоченных органов государств-членов ЕАЭС, подготовлен проект рекомендации Коллегии ЕЭК, который 27.08.2015 г. направлен на рассмотрение уполномоченным органам государств – членов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взаимодействии по предупреждению, выявлению и пресечению нарушения законодательства государств - членов Евразийского экономического союза о защите прав потребителей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с учетом предложений уполномоченных органов государств-членов ЕАЭС, подготовлен проект рекомендации Коллегии ЕЭК, который 27.08.2015 г. направлен на рассмотрение уполномоченным органам государств – членов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Актуализации Единых санитарно-эпидемиологических и гигиенических требований к товарам, подлежащим санитарно-эпидемиологическому надзору (контролю), Единых ветеринарных (ветеринарно-санитарных) требований, предъявляемых к товарам, подлежащим ветеринарному контролю (надзору), обязательных требований к пищевой продукции, установленных в технических регламентах Евразийского экономического союза, в том числе в целях исключения дублирований и противоречий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Ведется работа по актуализации Единых санитарно-эпидемиологических и гигиенических требований к товарам, подлежащим санитарно-эпидемиологическому надзору (контролю). Подготовлены 4 проекта решений Коллегии ЕЭК:</w:t>
            </w:r>
            <w:r>
              <w:br/>
            </w:r>
            <w:r>
              <w:rPr>
                <w:rFonts w:ascii="Times New Roman"/>
                <w:b w:val="false"/>
                <w:i w:val="false"/>
                <w:color w:val="000000"/>
                <w:sz w:val="20"/>
              </w:rPr>
              <w:t>
</w:t>
            </w:r>
            <w:r>
              <w:rPr>
                <w:rFonts w:ascii="Times New Roman"/>
                <w:b w:val="false"/>
                <w:i w:val="false"/>
                <w:color w:val="000000"/>
                <w:sz w:val="20"/>
              </w:rPr>
              <w:t>-«О внесении изменений в раздел 22 главы II Единых санитарно-эпидемиологических и гигиенических требований к товарам, подлежащим санитарно-эпидемиологическому надзору (контролю)» - принято решение Коллегии ЕЭК от 01.09.2015 г.;</w:t>
            </w:r>
            <w:r>
              <w:br/>
            </w:r>
            <w:r>
              <w:rPr>
                <w:rFonts w:ascii="Times New Roman"/>
                <w:b w:val="false"/>
                <w:i w:val="false"/>
                <w:color w:val="000000"/>
                <w:sz w:val="20"/>
              </w:rPr>
              <w:t>
</w:t>
            </w:r>
            <w:r>
              <w:rPr>
                <w:rFonts w:ascii="Times New Roman"/>
                <w:b w:val="false"/>
                <w:i w:val="false"/>
                <w:color w:val="000000"/>
                <w:sz w:val="20"/>
              </w:rPr>
              <w:t>- «О внесении изменений в главу II Единых санитарно-эпидемиологических и гигиенических требований к товарам, подлежащим санитарно- эпидемиологическому надзору (контролю)» (в части уточнения области применения требований раздела 6. «Требования к полимерным и полимерсодержащим строительным материалам и мебели») – дорабатывается по результатам правовой экспертизы;</w:t>
            </w:r>
            <w:r>
              <w:br/>
            </w:r>
            <w:r>
              <w:rPr>
                <w:rFonts w:ascii="Times New Roman"/>
                <w:b w:val="false"/>
                <w:i w:val="false"/>
                <w:color w:val="000000"/>
                <w:sz w:val="20"/>
              </w:rPr>
              <w:t>
</w:t>
            </w:r>
            <w:r>
              <w:rPr>
                <w:rFonts w:ascii="Times New Roman"/>
                <w:b w:val="false"/>
                <w:i w:val="false"/>
                <w:color w:val="000000"/>
                <w:sz w:val="20"/>
              </w:rPr>
              <w:t>- «Об утверждении новой редакции раздела 15 главы II Единых санитарно-эпидемиологических и гигиенических требований к товарам, подлежащим санитарно- эпидемиологическому надзору (контролю)» - дорабатывается по результатам правовой экспертизы;</w:t>
            </w:r>
            <w:r>
              <w:br/>
            </w:r>
            <w:r>
              <w:rPr>
                <w:rFonts w:ascii="Times New Roman"/>
                <w:b w:val="false"/>
                <w:i w:val="false"/>
                <w:color w:val="000000"/>
                <w:sz w:val="20"/>
              </w:rPr>
              <w:t>
</w:t>
            </w:r>
            <w:r>
              <w:rPr>
                <w:rFonts w:ascii="Times New Roman"/>
                <w:b w:val="false"/>
                <w:i w:val="false"/>
                <w:color w:val="000000"/>
                <w:sz w:val="20"/>
              </w:rPr>
              <w:t>- «О внесении изменений в главу II Единых санитарно-эпидемиологических и гигиенических требований к товарам, подлежащим санитарно- эпидемиологическому надзору (контролю)» (в части установления требования к содержанию метилового спирта (массовая доля) в охлаждающих жидкостях (код ТН ВЭД ТС 3820 00 000 0) на уровне «не более 0,05 %»).</w:t>
            </w:r>
            <w:r>
              <w:br/>
            </w:r>
            <w:r>
              <w:rPr>
                <w:rFonts w:ascii="Times New Roman"/>
                <w:b w:val="false"/>
                <w:i w:val="false"/>
                <w:color w:val="000000"/>
                <w:sz w:val="20"/>
              </w:rPr>
              <w:t>
</w:t>
            </w:r>
            <w:r>
              <w:rPr>
                <w:rFonts w:ascii="Times New Roman"/>
                <w:b w:val="false"/>
                <w:i w:val="false"/>
                <w:color w:val="000000"/>
                <w:sz w:val="20"/>
              </w:rPr>
              <w:t xml:space="preserve">Дорабатывается проект новой редакции раздела 20 «Требования  к дезинфекционным средствам» главы II Единых санитарных требований </w:t>
            </w:r>
            <w:r>
              <w:br/>
            </w:r>
            <w:r>
              <w:rPr>
                <w:rFonts w:ascii="Times New Roman"/>
                <w:b w:val="false"/>
                <w:i w:val="false"/>
                <w:color w:val="000000"/>
                <w:sz w:val="20"/>
              </w:rPr>
              <w:t>
</w:t>
            </w:r>
            <w:r>
              <w:rPr>
                <w:rFonts w:ascii="Times New Roman"/>
                <w:b w:val="false"/>
                <w:i w:val="false"/>
                <w:color w:val="000000"/>
                <w:sz w:val="20"/>
              </w:rPr>
              <w:t>(с проектом Единых методов исследования эффективности дезинфекционных средств) для размещения на правовом портале ЕАЭС для публичного обсуждения в установленном порядке.</w:t>
            </w:r>
            <w:r>
              <w:br/>
            </w:r>
            <w:r>
              <w:rPr>
                <w:rFonts w:ascii="Times New Roman"/>
                <w:b w:val="false"/>
                <w:i w:val="false"/>
                <w:color w:val="000000"/>
                <w:sz w:val="20"/>
              </w:rPr>
              <w:t>
</w:t>
            </w:r>
            <w:r>
              <w:rPr>
                <w:rFonts w:ascii="Times New Roman"/>
                <w:b w:val="false"/>
                <w:i w:val="false"/>
                <w:color w:val="000000"/>
                <w:sz w:val="20"/>
              </w:rPr>
              <w:t>Также ведется работа по актуализации Единых ветеринарных (ветеринарно-санитарных) требований, предъявляемых к товарам, подлежащим ветеринарному контролю (надзору), в том числе:</w:t>
            </w:r>
            <w:r>
              <w:br/>
            </w:r>
            <w:r>
              <w:rPr>
                <w:rFonts w:ascii="Times New Roman"/>
                <w:b w:val="false"/>
                <w:i w:val="false"/>
                <w:color w:val="000000"/>
                <w:sz w:val="20"/>
              </w:rPr>
              <w:t>
</w:t>
            </w:r>
            <w:r>
              <w:rPr>
                <w:rFonts w:ascii="Times New Roman"/>
                <w:b w:val="false"/>
                <w:i w:val="false"/>
                <w:color w:val="000000"/>
                <w:sz w:val="20"/>
              </w:rPr>
              <w:t>- принято решение Коллегии ЕЭКот 14.07.2015 г. № 83 «О внесении изменения в Единые ветеринарные (ветеринарно-санитарные) требования, предъявляемые к товарам, подлежащим ветеринарному контролю (надзору)» в части применения мер, предусмотренных разделом II Приложения № 1 для подконтрольных товаров, ввозимых на территорию РК в рамках обязательств РК по присоединению к ВТО;</w:t>
            </w:r>
            <w:r>
              <w:br/>
            </w:r>
            <w:r>
              <w:rPr>
                <w:rFonts w:ascii="Times New Roman"/>
                <w:b w:val="false"/>
                <w:i w:val="false"/>
                <w:color w:val="000000"/>
                <w:sz w:val="20"/>
              </w:rPr>
              <w:t>
</w:t>
            </w:r>
            <w:r>
              <w:rPr>
                <w:rFonts w:ascii="Times New Roman"/>
                <w:b w:val="false"/>
                <w:i w:val="false"/>
                <w:color w:val="000000"/>
                <w:sz w:val="20"/>
              </w:rPr>
              <w:t>- подготовлены следующие проекты решений Коллегии ЕЭК, рассмотрение которых планируется на ближайшем заседании Коллегии ЕЭК:</w:t>
            </w:r>
            <w:r>
              <w:br/>
            </w:r>
            <w:r>
              <w:rPr>
                <w:rFonts w:ascii="Times New Roman"/>
                <w:b w:val="false"/>
                <w:i w:val="false"/>
                <w:color w:val="000000"/>
                <w:sz w:val="20"/>
              </w:rPr>
              <w:t>
</w:t>
            </w:r>
            <w:r>
              <w:rPr>
                <w:rFonts w:ascii="Times New Roman"/>
                <w:b w:val="false"/>
                <w:i w:val="false"/>
                <w:color w:val="000000"/>
                <w:sz w:val="20"/>
              </w:rPr>
              <w:t xml:space="preserve">1) «О внесении изменений в Единые ветеринарные </w:t>
            </w:r>
            <w:r>
              <w:rPr>
                <w:rFonts w:ascii="Times New Roman"/>
                <w:b w:val="false"/>
                <w:i w:val="false"/>
                <w:color w:val="000000"/>
                <w:sz w:val="20"/>
              </w:rPr>
              <w:t>(ветеринарно-санитарные) требования, предъявляемые к товарам, подлежащим ветеринарному контролю (надзору)» в части требований, предъявляемых к ввозу на таможенную территорию ЕАЭС и (или) перемещению между государствами-членами желатина, технического коллагена и клеев животного происхождения (кроме продукции, произведенной из водных животных);</w:t>
            </w:r>
            <w:r>
              <w:br/>
            </w:r>
            <w:r>
              <w:rPr>
                <w:rFonts w:ascii="Times New Roman"/>
                <w:b w:val="false"/>
                <w:i w:val="false"/>
                <w:color w:val="000000"/>
                <w:sz w:val="20"/>
              </w:rPr>
              <w:t>
</w:t>
            </w:r>
            <w:r>
              <w:rPr>
                <w:rFonts w:ascii="Times New Roman"/>
                <w:b w:val="false"/>
                <w:i w:val="false"/>
                <w:color w:val="000000"/>
                <w:sz w:val="20"/>
              </w:rPr>
              <w:t>2) «О внесении изменений в решение КТС от 07.04.2011 г. № 607» в части утверждения  формы ветеринарного сертификата на экспортируемые на таможенную территорию ЕАЭС желатин технический и клеи животного происхождения (кроме продукции, произведенной из водных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Порядка взаимодействия уполномоченных органов государств - членов Евразийского экономического союза при введении временных санитарных, ветеринарно-санитарных и карантинных фитосанитарных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Порядка направлен 19.08.2015 г. в Правовой департамент ЕЭК для проведения правовой экспертизы и правового редактирования, по результатам которой будет опубликован для общественного обсуждения и внесен на рассмотрение Коллегии ЕЭК в установленном порядке.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сфере 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 о создании Совета и составе главных государственных санитарных врачей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распоряжение Коллегии ЕЭК от 14.07.2015 г. № 64 «О проекте решения Совета ЕЭК «О проекте решения ВЕЭС «О советах руководителей уполномоченных органов государств – членов ЕАЭС в области санитарно-эпидемиологического благополучия населения, ветеринарии и по карантину растений государств – членов ЕАЭС».</w:t>
            </w:r>
            <w:r>
              <w:rPr>
                <w:rFonts w:ascii="Times New Roman"/>
                <w:b w:val="false"/>
                <w:i w:val="false"/>
                <w:color w:val="000000"/>
                <w:sz w:val="20"/>
              </w:rPr>
              <w:t> </w:t>
            </w:r>
            <w:r>
              <w:rPr>
                <w:rFonts w:ascii="Times New Roman"/>
                <w:b w:val="false"/>
                <w:i w:val="false"/>
                <w:color w:val="000000"/>
                <w:sz w:val="20"/>
              </w:rPr>
              <w:t>Проект решения Совета ЕЭК был рассмотрен на заседании Совета ЕЭК 21.08.2015 г. Решение по данному вопросу принято не было.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Порядка разработки, утверждения, изменения и применения единых санитарно-эпидемиологических и гигиенических требований и процедур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документа с 13.08.2015 г. проходит согласование с департаментами ЕЭК. После согласования и проведения правовой экспертизы документ будет внесен на рассмотрение Коллегии ЕЭК в установленном порядке.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сфере ветеринарно-санитарных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 о создании Совета руководителей уполномоченных органов в сфере ветеринарии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распоряжение Коллегии ЕЭК от 14.07.2015 г. № 64 «О проекте решения Совета ЕЭК «О проекте решения ВЕЭС «О советах руководителей уполномоченных органов государств – членов ЕАЭС в области санитарно-эпидемиологического благополучия населения, ветеринарии и по карантину растений государств – членов ЕАЭС». Проект решения Совета ЕЭК был рассмотрен на заседании Совета ЕЭК 21.08.2015 г. Решение по данному вопросу принято не было.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Единых ветеринарных (ветеринарно-санитарных) требований, предъявляемых к объектам, подлежащим ветеринарному контролю (надзору)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документа разработан, дважды рассмотрен на совещаниях с уполномоченными органами государств – членов ЕАЭС, дорабатывается с учетом предложений, поступивших от уполномоченных органов РФ.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 регулирования обращения ветеринарных лекарственных средств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с 31.08.2015 г. размещен на правовом портале ЕАЭС в сети Интернет для публичного обсуждения.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Порядка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порядок проведения регионализации и компартментализации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21.07-18.09.2015 г. проект решения Совета ЕЭК размещен на правовом портале ЕАЭС для публичного обсуждения.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 и методологии проведения лабораторных исследований при осуществлении ветеринарного контроля (надзора)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с 31.08.2015 г. размещен на правовом портале ЕАЭС в сети Интернет для публичного обсуждения.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 регулирования обращения диагностических средств ветеринарного назначения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дорабатывается ЕЭК, с 07.09.2015 г. будет размещен на правовом портале ЕАЭС для публичного обсуждения.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 регулирования обращения дезинфицирующих, дезинсекционных и дезакаризационных средств ветеринарного назначения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дорабатывается ЕЭК, с 07.09.2015 г. будет размещен на правовом портале ЕАЭС в сети Интернет для публичного обсуждения.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 регулирования обращения кормовых добавок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Правил дорабатывается ЕЭК, с 07.09.2015 г. будет размещен на правовом портале ЕАЭС в сети Интернет для публичного обсуждения.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 сфере карантинных фитосанитарных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Единого перечня карантинных объектов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 рассмотрен на заседании Коллегии ЕЭК 01.09.2015 г., решение по вопросу не принято (перенос вопроса).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Единых карантинных фитосанитарных требований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требований размещен на правовом портале ЕАЭС в сети Интернет для публичного обсуждения с 26.08-02.11.2015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Единых правил и норм обеспечения карантина растений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разработан, трижды рассмотрен на заседании РГ по направлению «Фитосанитарные меры», дорабатывается ЕЭК.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Требований к материально-техническому оснащению и обустройству пунктов по карантину растений (фитосанитарных контрольных постов), создаваемых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Евразийского экономического союза, и в иных местах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решение Коллегии ЕЭК от 01.09.2015 г.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14 Обращения: «Важное место занимает вопрос подготовки международного договора о принципах и подходах к гармонизации законодательства государств-членов в сфере государственного контроля за соблюдением требований технических регламентов.»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Корешков В.Н.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государствами-членами совместно с Евразийской экономической комиссией и рассмотрение органами Евразийского экономического союза проекта международного договора о принципах и подходах к гармонизации законодательства государств – членов Евразийского экономического союза в сфере государственного контроля (надзора) за соблюдением требований технических регламентов Евразийского экономического союза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11-м заседании КК по техническому регулированию, применению санитарных, ветеринарных и фитосанитарных мер 4-5.03.2015 г. принято решение о целесообразности разработки проекта соответствующего международного договора в рамках РГ и ее формирования из представителей заинтересованных органов государств – членов ЕАЭС.</w:t>
            </w:r>
            <w:r>
              <w:br/>
            </w:r>
            <w:r>
              <w:rPr>
                <w:rFonts w:ascii="Times New Roman"/>
                <w:b w:val="false"/>
                <w:i w:val="false"/>
                <w:color w:val="000000"/>
                <w:sz w:val="20"/>
              </w:rPr>
              <w:t>
</w:t>
            </w:r>
            <w:r>
              <w:rPr>
                <w:rFonts w:ascii="Times New Roman"/>
                <w:b w:val="false"/>
                <w:i w:val="false"/>
                <w:color w:val="000000"/>
                <w:sz w:val="20"/>
              </w:rPr>
              <w:t>В соответствии с распоряжением Коллегии ЕЭК от 16.06.2015 г. № 56 в План НИР ЕЭК на 2015-2016 гг., утвержденный распоряжением Коллегии ЕЭК от 21.04.2015 г. № 37, включена НИР «Исследование нормативного обеспечения и существующей практики проведения государственного контроля (надзора) за соблюдением требований технических регламентов ЕАЭС (ТС) уполномоченными органами государств-членов ЕАЭС и подготовка консолидированного перечня документов, применяемых при проведении государственного контроля (надзора) за соблюдением требований технических регламентов ЕАЭС (ТС)» со сроком выполнения – 2015 г. РГ по подготовке международного договора о принципах и подходах к гармонизации законодательства государств – членов ЕАЭС в сфере государственного контроля (надзора) за соблюдением требований технических регламентов ЕАЭС и ее состав утверждены распоряжением Коллегии ЕЭК от 18.08.2015 г. № 79.</w:t>
            </w:r>
            <w:r>
              <w:br/>
            </w:r>
            <w:r>
              <w:rPr>
                <w:rFonts w:ascii="Times New Roman"/>
                <w:b w:val="false"/>
                <w:i w:val="false"/>
                <w:color w:val="000000"/>
                <w:sz w:val="20"/>
              </w:rPr>
              <w:t>
</w:t>
            </w:r>
            <w:r>
              <w:rPr>
                <w:rFonts w:ascii="Times New Roman"/>
                <w:b w:val="false"/>
                <w:i w:val="false"/>
                <w:color w:val="000000"/>
                <w:sz w:val="20"/>
              </w:rPr>
              <w:t>Проведение первого заседания РГ запланировано на II половину сентября – I половину октября 2015 г.</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15 Обращения: «Также важны вопросы движения капитала. В течение года мы должны выйти на подписание международного договора о согласованных подходах к регулированию валютных правоотношений и принятии мер либерализации.»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Сулейменов Т.М.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Договора о согласованных подходах к регулированию валютных правоотношений и принятии мер либерализации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Коллегии ЕЭК № 128 от 18.07.2014 г. одобрен проект Соглашения (ранее – Договора) и направлен в адрес Правительств РБ, РК и РФ для проведения ВГС. В связи с присоединением РА и КР к Договору о ЕАЭС, а также с внесением в проект Соглашения существенных изменений возникла объективная необходимость проведения повторного ВГС.</w:t>
            </w:r>
            <w:r>
              <w:br/>
            </w:r>
            <w:r>
              <w:rPr>
                <w:rFonts w:ascii="Times New Roman"/>
                <w:b w:val="false"/>
                <w:i w:val="false"/>
                <w:color w:val="000000"/>
                <w:sz w:val="20"/>
              </w:rPr>
              <w:t>
</w:t>
            </w:r>
            <w:r>
              <w:rPr>
                <w:rFonts w:ascii="Times New Roman"/>
                <w:b w:val="false"/>
                <w:i w:val="false"/>
                <w:color w:val="000000"/>
                <w:sz w:val="20"/>
              </w:rPr>
              <w:t>Проект Соглашения рассмотрен на заседании Коллегии ЕЭК 01.09.2015 г., по итогам рассмотрения принято решение о направление проекта Соглашения на повторное ВГС</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Абзац 16 Обращения: «Намерены активно содействовать повышению эффективности работы Евразийской экономической комиссии, в том числе в части своевременного реагирования на внешние и внутренние вызовы, контроля за исполнением принимаемых в Союзе решений.»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Коллегии (Министры) по курируемым сферам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и контроля исполнения международных договоров, входящих в право Евразийского экономического союза, и решений Евразийской экономической комиссии (пункт 43 Положения о Евразийской экономической комиссии, Приложение № 1 к Договору о Евразийском экономическом союзе от 29 мая 2014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Член Коллегии (Министр) по конкуренции и антимонопольному регулированию ЕЭК Алдабергенов Н.Ш.</w:t>
            </w:r>
            <w:r>
              <w:br/>
            </w:r>
            <w:r>
              <w:rPr>
                <w:rFonts w:ascii="Times New Roman"/>
                <w:b w:val="false"/>
                <w:i w:val="false"/>
                <w:color w:val="000000"/>
                <w:sz w:val="20"/>
              </w:rPr>
              <w:t>
</w:t>
            </w:r>
            <w:r>
              <w:rPr>
                <w:rFonts w:ascii="Times New Roman"/>
                <w:b w:val="false"/>
                <w:i w:val="false"/>
                <w:color w:val="000000"/>
                <w:sz w:val="20"/>
              </w:rPr>
              <w:t>На постоянной основе проводится работа по имплементации норм Модельного закона «О конкуренции» в антимонопольное законодательство государств – членов ЕАЭС.</w:t>
            </w:r>
            <w:r>
              <w:br/>
            </w:r>
            <w:r>
              <w:rPr>
                <w:rFonts w:ascii="Times New Roman"/>
                <w:b w:val="false"/>
                <w:i w:val="false"/>
                <w:color w:val="000000"/>
                <w:sz w:val="20"/>
              </w:rPr>
              <w:t>
</w:t>
            </w:r>
            <w:r>
              <w:rPr>
                <w:rFonts w:ascii="Times New Roman"/>
                <w:b w:val="false"/>
                <w:i w:val="false"/>
                <w:color w:val="000000"/>
                <w:sz w:val="20"/>
              </w:rPr>
              <w:t xml:space="preserve">КР привела в соответствие свое законодательство в сфере конкурентной (антимонопольной) политики с нормами Договора о ЕАЭС в части раздела </w:t>
            </w:r>
            <w:r>
              <w:br/>
            </w:r>
            <w:r>
              <w:rPr>
                <w:rFonts w:ascii="Times New Roman"/>
                <w:b w:val="false"/>
                <w:i w:val="false"/>
                <w:color w:val="000000"/>
                <w:sz w:val="20"/>
              </w:rPr>
              <w:t>
</w:t>
            </w:r>
            <w:r>
              <w:rPr>
                <w:rFonts w:ascii="Times New Roman"/>
                <w:b w:val="false"/>
                <w:i w:val="false"/>
                <w:color w:val="000000"/>
                <w:sz w:val="20"/>
              </w:rPr>
              <w:t>XVIII «Общие принципы и правила конкуренции» и Протокола об общих принципах и правилах конкуренции (Приложение № 19 к Договору).</w:t>
            </w:r>
            <w:r>
              <w:br/>
            </w:r>
            <w:r>
              <w:rPr>
                <w:rFonts w:ascii="Times New Roman"/>
                <w:b w:val="false"/>
                <w:i w:val="false"/>
                <w:color w:val="000000"/>
                <w:sz w:val="20"/>
              </w:rPr>
              <w:t>
</w:t>
            </w:r>
            <w:r>
              <w:rPr>
                <w:rFonts w:ascii="Times New Roman"/>
                <w:b w:val="false"/>
                <w:i w:val="false"/>
                <w:color w:val="000000"/>
                <w:sz w:val="20"/>
              </w:rPr>
              <w:t>РА продолжает работу по приведению конкурентного (антимонопольного) законодательства в соответствие с указанными нормами Договора о ЕАЭС.</w:t>
            </w:r>
            <w:r>
              <w:br/>
            </w:r>
            <w:r>
              <w:rPr>
                <w:rFonts w:ascii="Times New Roman"/>
                <w:b w:val="false"/>
                <w:i w:val="false"/>
                <w:color w:val="000000"/>
                <w:sz w:val="20"/>
              </w:rPr>
              <w:t>
</w:t>
            </w:r>
            <w:r>
              <w:rPr>
                <w:rFonts w:ascii="Times New Roman"/>
                <w:b w:val="false"/>
                <w:i w:val="false"/>
                <w:color w:val="000000"/>
                <w:sz w:val="20"/>
              </w:rPr>
              <w:t>В целях реализации раздела XXII «Государственные (муниципальные) закупки» Договора о ЕАЭС разработан проект Порядка рассмотрения ЕЭК уведомлений государств – членов ЕАЭС о принятии актов об установлении государствами – членами особенностей осуществления государственных закупок, государственных закупках у определенных потенциальных поставщиков и об изъятиях из национального режима, обращений государств – членов по вопросам отмены таких актов, а также принятия ЕЭК решений о необходимости отмены таких актов, который в настоящее дорабатывается с учетом предложений государств – членов ЕАЭС и будет внесен в ближайшее время на рассмотрении Коллегии и Совета ЕЭК.</w:t>
            </w:r>
          </w:p>
          <w:p>
            <w:pPr>
              <w:spacing w:after="20"/>
              <w:ind w:left="20"/>
              <w:jc w:val="both"/>
            </w:pPr>
            <w:r>
              <w:rPr>
                <w:rFonts w:ascii="Times New Roman"/>
                <w:b/>
                <w:i w:val="false"/>
                <w:color w:val="000000"/>
                <w:sz w:val="20"/>
              </w:rPr>
              <w:t>Член Коллегии (Министр) по таможенному сотрудничеству ЕЭК Гошин В.А.</w:t>
            </w:r>
            <w:r>
              <w:br/>
            </w:r>
            <w:r>
              <w:rPr>
                <w:rFonts w:ascii="Times New Roman"/>
                <w:b w:val="false"/>
                <w:i w:val="false"/>
                <w:color w:val="000000"/>
                <w:sz w:val="20"/>
              </w:rPr>
              <w:t>
</w:t>
            </w:r>
            <w:r>
              <w:rPr>
                <w:rFonts w:ascii="Times New Roman"/>
                <w:b w:val="false"/>
                <w:i w:val="false"/>
                <w:color w:val="000000"/>
                <w:sz w:val="20"/>
              </w:rPr>
              <w:t>Мониторинг и контроль исполнения международных договоров, входящих в право ЕАЭС, и решений ЕЭК осуществляется на постоянной основе.</w:t>
            </w:r>
            <w:r>
              <w:br/>
            </w:r>
            <w:r>
              <w:rPr>
                <w:rFonts w:ascii="Times New Roman"/>
                <w:b w:val="false"/>
                <w:i w:val="false"/>
                <w:color w:val="000000"/>
                <w:sz w:val="20"/>
              </w:rPr>
              <w:t>
</w:t>
            </w:r>
            <w:r>
              <w:rPr>
                <w:rFonts w:ascii="Times New Roman"/>
                <w:b w:val="false"/>
                <w:i w:val="false"/>
                <w:color w:val="000000"/>
                <w:sz w:val="20"/>
              </w:rPr>
              <w:t>На 19-ом заседании КК по таможенному регулированию одобрен План мониторинга положений таможенного законодательства ТС, регулирующих вопросы применения таможенных процедур.</w:t>
            </w:r>
            <w:r>
              <w:br/>
            </w:r>
            <w:r>
              <w:rPr>
                <w:rFonts w:ascii="Times New Roman"/>
                <w:b w:val="false"/>
                <w:i w:val="false"/>
                <w:color w:val="000000"/>
                <w:sz w:val="20"/>
              </w:rPr>
              <w:t>
</w:t>
            </w:r>
            <w:r>
              <w:rPr>
                <w:rFonts w:ascii="Times New Roman"/>
                <w:b w:val="false"/>
                <w:i w:val="false"/>
                <w:color w:val="000000"/>
                <w:sz w:val="20"/>
              </w:rPr>
              <w:t>В соответствии с Планом ЕЭК в 2015 г. проводит углубленный мониторинг применяемых в ЕАЭС таможенных процедур (завершение данной работы планируется 08.07.2015 г. в рамках 23-го заседания КК по таможенному регулированию).</w:t>
            </w:r>
            <w:r>
              <w:br/>
            </w:r>
            <w:r>
              <w:rPr>
                <w:rFonts w:ascii="Times New Roman"/>
                <w:b w:val="false"/>
                <w:i w:val="false"/>
                <w:color w:val="000000"/>
                <w:sz w:val="20"/>
              </w:rPr>
              <w:t>
</w:t>
            </w:r>
            <w:r>
              <w:rPr>
                <w:rFonts w:ascii="Times New Roman"/>
                <w:b w:val="false"/>
                <w:i w:val="false"/>
                <w:color w:val="000000"/>
                <w:sz w:val="20"/>
              </w:rPr>
              <w:t>Обсуждение ряда таможенных процедур уже состоялось в рамках 20-го, 21-го, 22-го заседаний КК по таможенному регулированию.</w:t>
            </w:r>
            <w:r>
              <w:br/>
            </w:r>
            <w:r>
              <w:rPr>
                <w:rFonts w:ascii="Times New Roman"/>
                <w:b w:val="false"/>
                <w:i w:val="false"/>
                <w:color w:val="000000"/>
                <w:sz w:val="20"/>
              </w:rPr>
              <w:t>
</w:t>
            </w:r>
            <w:r>
              <w:rPr>
                <w:rFonts w:ascii="Times New Roman"/>
                <w:b w:val="false"/>
                <w:i w:val="false"/>
                <w:color w:val="000000"/>
                <w:sz w:val="20"/>
              </w:rPr>
              <w:t>Результаты мониторинга сформулированы и переданы для рассмотрения на заседаниях экспертной группы по подготовке проекта ТК ЕАЭС.</w:t>
            </w:r>
          </w:p>
          <w:p>
            <w:pPr>
              <w:spacing w:after="20"/>
              <w:ind w:left="20"/>
              <w:jc w:val="both"/>
            </w:pPr>
            <w:r>
              <w:rPr>
                <w:rFonts w:ascii="Times New Roman"/>
                <w:b/>
                <w:i w:val="false"/>
                <w:color w:val="000000"/>
                <w:sz w:val="20"/>
              </w:rPr>
              <w:t>Член Коллегии (Министр) по вопросам технического регулирования ЕЭК Корешков В.Н.</w:t>
            </w:r>
            <w:r>
              <w:br/>
            </w:r>
            <w:r>
              <w:rPr>
                <w:rFonts w:ascii="Times New Roman"/>
                <w:b w:val="false"/>
                <w:i w:val="false"/>
                <w:color w:val="000000"/>
                <w:sz w:val="20"/>
              </w:rPr>
              <w:t>
</w:t>
            </w:r>
            <w:r>
              <w:rPr>
                <w:rFonts w:ascii="Times New Roman"/>
                <w:b w:val="false"/>
                <w:i w:val="false"/>
                <w:color w:val="000000"/>
                <w:sz w:val="20"/>
              </w:rPr>
              <w:t>На постоянной основе проводится мониторинг исполнения государствами – членами ЕАЭС международных договоров, входящих в право ЕАЭС, и решений ЕЭК в части технического регулирования.</w:t>
            </w:r>
            <w:r>
              <w:br/>
            </w:r>
            <w:r>
              <w:rPr>
                <w:rFonts w:ascii="Times New Roman"/>
                <w:b w:val="false"/>
                <w:i w:val="false"/>
                <w:color w:val="000000"/>
                <w:sz w:val="20"/>
              </w:rPr>
              <w:t>
</w:t>
            </w:r>
            <w:r>
              <w:rPr>
                <w:rFonts w:ascii="Times New Roman"/>
                <w:b w:val="false"/>
                <w:i w:val="false"/>
                <w:color w:val="000000"/>
                <w:sz w:val="20"/>
              </w:rPr>
              <w:t>Также актуализируются соответствующие аналитические справки. Направлено 90 запросов в правительства государств – членов ЕАЭС о представлении информации о реализации положений международных договоров, входящих в право ЕАЭС, и решений ЕЭК в части технического регулирования. В настоящее время от государств-членов ЕАЭС получено более 60 писем по указанным запросам.</w:t>
            </w:r>
            <w:r>
              <w:br/>
            </w:r>
            <w:r>
              <w:rPr>
                <w:rFonts w:ascii="Times New Roman"/>
                <w:b w:val="false"/>
                <w:i w:val="false"/>
                <w:color w:val="000000"/>
                <w:sz w:val="20"/>
              </w:rPr>
              <w:t>
</w:t>
            </w:r>
            <w:r>
              <w:rPr>
                <w:rFonts w:ascii="Times New Roman"/>
                <w:b w:val="false"/>
                <w:i w:val="false"/>
                <w:color w:val="000000"/>
                <w:sz w:val="20"/>
              </w:rPr>
              <w:t>Вопрос «О мониторинге исполнения государствами – членами ЕАЭС Договора о ЕАЭС от 29.05.2014 г., решений ЕЭК, включая результаты мониторинга исполнения государствами – членами ЕАЭС планов мероприятий, необходимых для реализации технических регламентов ЕАЭС (ТС) и положений технических регламентов ЕАЭС (ТС)» был рассмотрен на заседании КК по техническому регулированию, применению санитарных, ветеринарных и фитосанитарных мер 25.06.2015 г, по результатам которого принято решение о продолжении работы ЕЭК с государствами-членами по указанным вопросам. Также на заседании КК рассмотрено РК, представленные в ЕЭК по вопросу подготовки ЕЭК предложений по приведению актов государств – членов ЕАЭС в соответствие техническими регламентами ЕАЭС (ТС). По результатам рассмотрения данного вопроса было принято решение о продолжении государствами – членами работы по приведению в соответствии с положениями технических регламентов ЕАЭС (ТС) национального законодательства. Департаментом технического регулирования ЕЭК ведется работа по подготовке сводной информации об исполнении государствами – членами ЕАЭС Договора, решений ЕЭК, а также положений технических регламентов ЕАЭС (ТС) и планов мероприятий, необходимых для реализации технических регламентов ЕАЭС (ТС) в государствах-членах ЕАЭС в целях подготовки докладов, которые будут рассмотрены на заседаниях КК и Совете ЕЭК.</w:t>
            </w:r>
          </w:p>
          <w:p>
            <w:pPr>
              <w:spacing w:after="20"/>
              <w:ind w:left="20"/>
              <w:jc w:val="both"/>
            </w:pPr>
            <w:r>
              <w:rPr>
                <w:rFonts w:ascii="Times New Roman"/>
                <w:b/>
                <w:i w:val="false"/>
                <w:color w:val="000000"/>
                <w:sz w:val="20"/>
              </w:rPr>
              <w:t>Член Коллегии (Министр) по экономике и финансовой политике ЕЭК Сулейменов Т.М.</w:t>
            </w:r>
            <w:r>
              <w:br/>
            </w:r>
            <w:r>
              <w:rPr>
                <w:rFonts w:ascii="Times New Roman"/>
                <w:b w:val="false"/>
                <w:i w:val="false"/>
                <w:color w:val="000000"/>
                <w:sz w:val="20"/>
              </w:rPr>
              <w:t>
</w:t>
            </w:r>
            <w:r>
              <w:rPr>
                <w:rFonts w:ascii="Times New Roman"/>
                <w:b w:val="false"/>
                <w:i w:val="false"/>
                <w:color w:val="000000"/>
                <w:sz w:val="20"/>
              </w:rPr>
              <w:t>Мониторинг соблюдения государствами-членами ЕАЭС положений Договора о ЕАЭС в сфере интеллектуальной собственности проводится на постоянной основе.</w:t>
            </w:r>
            <w:r>
              <w:br/>
            </w:r>
            <w:r>
              <w:rPr>
                <w:rFonts w:ascii="Times New Roman"/>
                <w:b w:val="false"/>
                <w:i w:val="false"/>
                <w:color w:val="000000"/>
                <w:sz w:val="20"/>
              </w:rPr>
              <w:t>
</w:t>
            </w:r>
            <w:r>
              <w:rPr>
                <w:rFonts w:ascii="Times New Roman"/>
                <w:b w:val="false"/>
                <w:i w:val="false"/>
                <w:color w:val="000000"/>
                <w:sz w:val="20"/>
              </w:rPr>
              <w:t>В ходе мониторинга выявлено несоответствие законодательства РК (Закон «О товарных знаках, знаках обслуживания и наименованиях мест происхождения товаров») пункту 16 Протокола об охране и защите прав на объекты интеллектуальной собственности (приложение № 26 к Договору о ЕАЭС), согласно которому в ЕАЭС установлен региональный принцип исчерпания исключительного права на товарный знак.</w:t>
            </w:r>
            <w:r>
              <w:br/>
            </w:r>
            <w:r>
              <w:rPr>
                <w:rFonts w:ascii="Times New Roman"/>
                <w:b w:val="false"/>
                <w:i w:val="false"/>
                <w:color w:val="000000"/>
                <w:sz w:val="20"/>
              </w:rPr>
              <w:t>
</w:t>
            </w:r>
            <w:r>
              <w:rPr>
                <w:rFonts w:ascii="Times New Roman"/>
                <w:b w:val="false"/>
                <w:i w:val="false"/>
                <w:color w:val="000000"/>
                <w:sz w:val="20"/>
              </w:rPr>
              <w:t>ЕЭК неоднократно направляла обращения в Правительство РК с указанием на необходимость приведения законодательства РК в соответствие с Договором о ЕАЭС.</w:t>
            </w:r>
            <w:r>
              <w:br/>
            </w:r>
            <w:r>
              <w:rPr>
                <w:rFonts w:ascii="Times New Roman"/>
                <w:b w:val="false"/>
                <w:i w:val="false"/>
                <w:color w:val="000000"/>
                <w:sz w:val="20"/>
              </w:rPr>
              <w:t>
</w:t>
            </w:r>
            <w:r>
              <w:rPr>
                <w:rFonts w:ascii="Times New Roman"/>
                <w:b w:val="false"/>
                <w:i w:val="false"/>
                <w:color w:val="000000"/>
                <w:sz w:val="20"/>
              </w:rPr>
              <w:t>В результате Законом РК от 07.04.2015 г. № 300-V ЗРК «О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 в частности внесены изменения в Закон РК «О товарных знаках, знаках обслуживания и наименованиях мест происхождения товаров», в соответствии с которыми в РК установлен региональный принцип исчерпания исключительного права на товарный знак</w:t>
            </w:r>
          </w:p>
          <w:p>
            <w:pPr>
              <w:spacing w:after="20"/>
              <w:ind w:left="20"/>
              <w:jc w:val="both"/>
            </w:pPr>
            <w:r>
              <w:rPr>
                <w:rFonts w:ascii="Times New Roman"/>
                <w:b/>
                <w:i w:val="false"/>
                <w:color w:val="000000"/>
                <w:sz w:val="20"/>
              </w:rPr>
              <w:t>Член Коллегии (Министр) по торговле ЕЭК Слепнев А.А.</w:t>
            </w:r>
            <w:r>
              <w:br/>
            </w:r>
            <w:r>
              <w:rPr>
                <w:rFonts w:ascii="Times New Roman"/>
                <w:b w:val="false"/>
                <w:i w:val="false"/>
                <w:color w:val="000000"/>
                <w:sz w:val="20"/>
              </w:rPr>
              <w:t>
</w:t>
            </w:r>
            <w:r>
              <w:rPr>
                <w:rFonts w:ascii="Times New Roman"/>
                <w:b w:val="false"/>
                <w:i w:val="false"/>
                <w:color w:val="000000"/>
                <w:sz w:val="20"/>
              </w:rPr>
              <w:t>В соответствии с положениями Договора о ЕАЭС мониторинг проводится 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Корешков В.Н.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совместно с государствами-членами и рассмотрение органами Евразийского экономического союза проекта Протокола о внесении изменений в Договор о Евразийском экономическом союзе от 29 мая 2014 года в целях наделения Комиссии полномочиями на принятие решений по результатам аудита, совместных проверок (инспекций), утверждению согласованных уполномоченными органами государств – членов Евразийского экономического союза с компетентными органами третьих стран форм ветеринарных сертификатов, отличных от форм Единых ветеринарных сертификатов и введению временных санитарных, ветеринарно-санитарных и карантинных фитосанитарных мер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полугодие 2015 г.</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решения Совета ЕЭК, предусматривающий наделение ЕЭК дополнительными полномочиями, рассмотрен Коллегией ЕЭК 07.04.2015 г.</w:t>
            </w:r>
            <w:r>
              <w:br/>
            </w:r>
            <w:r>
              <w:rPr>
                <w:rFonts w:ascii="Times New Roman"/>
                <w:b w:val="false"/>
                <w:i w:val="false"/>
                <w:color w:val="000000"/>
                <w:sz w:val="20"/>
              </w:rPr>
              <w:t>
</w:t>
            </w:r>
            <w:r>
              <w:rPr>
                <w:rFonts w:ascii="Times New Roman"/>
                <w:b w:val="false"/>
                <w:i w:val="false"/>
                <w:color w:val="000000"/>
                <w:sz w:val="20"/>
              </w:rPr>
              <w:t>С учетом позиций государств – членов ЕАЭС, поступивших к указанному заседанию Коллегии ЕЭК, вопрос отправлен на доработку.</w:t>
            </w:r>
            <w:r>
              <w:br/>
            </w:r>
            <w:r>
              <w:rPr>
                <w:rFonts w:ascii="Times New Roman"/>
                <w:b w:val="false"/>
                <w:i w:val="false"/>
                <w:color w:val="000000"/>
                <w:sz w:val="20"/>
              </w:rPr>
              <w:t>
</w:t>
            </w:r>
            <w:r>
              <w:rPr>
                <w:rFonts w:ascii="Times New Roman"/>
                <w:b w:val="false"/>
                <w:i w:val="false"/>
                <w:color w:val="000000"/>
                <w:sz w:val="20"/>
              </w:rPr>
              <w:t>Для дополнительной проработки данного вопроса, а также для доработки проекта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по предложению правительств государств-членов ЕАЭС создана РГ.</w:t>
            </w:r>
            <w:r>
              <w:br/>
            </w:r>
            <w:r>
              <w:rPr>
                <w:rFonts w:ascii="Times New Roman"/>
                <w:b w:val="false"/>
                <w:i w:val="false"/>
                <w:color w:val="000000"/>
                <w:sz w:val="20"/>
              </w:rPr>
              <w:t>
</w:t>
            </w:r>
            <w:r>
              <w:rPr>
                <w:rFonts w:ascii="Times New Roman"/>
                <w:b w:val="false"/>
                <w:i w:val="false"/>
                <w:color w:val="000000"/>
                <w:sz w:val="20"/>
              </w:rPr>
              <w:t xml:space="preserve">При обсуждении данного вопроса на заседании РГ, которое состоялось </w:t>
            </w:r>
            <w:r>
              <w:rPr>
                <w:rFonts w:ascii="Times New Roman"/>
                <w:b w:val="false"/>
                <w:i w:val="false"/>
                <w:color w:val="000000"/>
                <w:sz w:val="20"/>
              </w:rPr>
              <w:t>21-22.05.2015 г., представители уполномоченных органов государств-членов ЕАЭС выразили общую позицию о нецелесообразности наделения ЕЭК полномочием на утверждение согласованных форм ветеринарных сертификатов, отличающихся от форм Единых ветеринарных сертификатов, утвержденных решением КТС от 07.04.2011 г. № 607, о наделении ЕЭК полномочиями на принятие решений о введении временных санитарных, ветеринарных и карантинных фитосанитарных мер, а также утверждение порядка введения временных санитарных, ветеринарных и карантинных фитосанитарных мер.</w:t>
            </w:r>
            <w:r>
              <w:br/>
            </w:r>
            <w:r>
              <w:rPr>
                <w:rFonts w:ascii="Times New Roman"/>
                <w:b w:val="false"/>
                <w:i w:val="false"/>
                <w:color w:val="000000"/>
                <w:sz w:val="20"/>
              </w:rPr>
              <w:t>
</w:t>
            </w:r>
            <w:r>
              <w:rPr>
                <w:rFonts w:ascii="Times New Roman"/>
                <w:b w:val="false"/>
                <w:i w:val="false"/>
                <w:color w:val="000000"/>
                <w:sz w:val="20"/>
              </w:rPr>
              <w:t>Представители уполномоченных органов РБ, РК и РФ выразили позицию о не целесообразности наделения ЕЭК полномочием на принятие решений по результатам аудита и совместных проверок (инспекций). Проект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размещен на правовом портале ЕАЭС для публичного обсуждения с 28.08.2015 г.</w:t>
            </w:r>
          </w:p>
        </w:tc>
      </w:tr>
    </w:tbl>
    <w:p>
      <w:pPr>
        <w:spacing w:after="0"/>
        <w:ind w:left="0"/>
        <w:jc w:val="both"/>
      </w:pPr>
      <w:r>
        <w:rPr>
          <w:rFonts w:ascii="Times New Roman"/>
          <w:b w:val="false"/>
          <w:i w:val="false"/>
          <w:color w:val="000000"/>
          <w:sz w:val="28"/>
        </w:rPr>
        <w:t>      Используемые сокращения:</w:t>
      </w:r>
      <w:r>
        <w:br/>
      </w:r>
      <w:r>
        <w:rPr>
          <w:rFonts w:ascii="Times New Roman"/>
          <w:b w:val="false"/>
          <w:i w:val="false"/>
          <w:color w:val="000000"/>
          <w:sz w:val="28"/>
        </w:rPr>
        <w:t>
      ВГП – Внутригосударственные процедуры</w:t>
      </w:r>
      <w:r>
        <w:br/>
      </w:r>
      <w:r>
        <w:rPr>
          <w:rFonts w:ascii="Times New Roman"/>
          <w:b w:val="false"/>
          <w:i w:val="false"/>
          <w:color w:val="000000"/>
          <w:sz w:val="28"/>
        </w:rPr>
        <w:t>
      ВГС – Внутригосударственное согласование</w:t>
      </w:r>
      <w:r>
        <w:br/>
      </w:r>
      <w:r>
        <w:rPr>
          <w:rFonts w:ascii="Times New Roman"/>
          <w:b w:val="false"/>
          <w:i w:val="false"/>
          <w:color w:val="000000"/>
          <w:sz w:val="28"/>
        </w:rPr>
        <w:t>
      Договор о ЕАЭС – Договор о Евразийском экономическом союзе от 29 мая 2014 года</w:t>
      </w:r>
      <w:r>
        <w:br/>
      </w:r>
      <w:r>
        <w:rPr>
          <w:rFonts w:ascii="Times New Roman"/>
          <w:b w:val="false"/>
          <w:i w:val="false"/>
          <w:color w:val="000000"/>
          <w:sz w:val="28"/>
        </w:rPr>
        <w:t>
      ЕАЭС, Союз – Евразийский экономический союз</w:t>
      </w:r>
      <w:r>
        <w:br/>
      </w:r>
      <w:r>
        <w:rPr>
          <w:rFonts w:ascii="Times New Roman"/>
          <w:b w:val="false"/>
          <w:i w:val="false"/>
          <w:color w:val="000000"/>
          <w:sz w:val="28"/>
        </w:rPr>
        <w:t>
      ЕТП – Евразийские технологические платформы</w:t>
      </w:r>
      <w:r>
        <w:br/>
      </w:r>
      <w:r>
        <w:rPr>
          <w:rFonts w:ascii="Times New Roman"/>
          <w:b w:val="false"/>
          <w:i w:val="false"/>
          <w:color w:val="000000"/>
          <w:sz w:val="28"/>
        </w:rPr>
        <w:t>
      КК – Консультативный комитет при Евразийской экономической комиссии, по направлению деятельности</w:t>
      </w:r>
      <w:r>
        <w:br/>
      </w:r>
      <w:r>
        <w:rPr>
          <w:rFonts w:ascii="Times New Roman"/>
          <w:b w:val="false"/>
          <w:i w:val="false"/>
          <w:color w:val="000000"/>
          <w:sz w:val="28"/>
        </w:rPr>
        <w:t>
      КТС – Комиссия таможенного союза</w:t>
      </w:r>
      <w:r>
        <w:br/>
      </w:r>
      <w:r>
        <w:rPr>
          <w:rFonts w:ascii="Times New Roman"/>
          <w:b w:val="false"/>
          <w:i w:val="false"/>
          <w:color w:val="000000"/>
          <w:sz w:val="28"/>
        </w:rPr>
        <w:t>
      НИР – Научно-исследовательская работа</w:t>
      </w:r>
      <w:r>
        <w:br/>
      </w:r>
      <w:r>
        <w:rPr>
          <w:rFonts w:ascii="Times New Roman"/>
          <w:b w:val="false"/>
          <w:i w:val="false"/>
          <w:color w:val="000000"/>
          <w:sz w:val="28"/>
        </w:rPr>
        <w:t>
      ООН – Организация Объединенных Наций</w:t>
      </w:r>
      <w:r>
        <w:br/>
      </w:r>
      <w:r>
        <w:rPr>
          <w:rFonts w:ascii="Times New Roman"/>
          <w:b w:val="false"/>
          <w:i w:val="false"/>
          <w:color w:val="000000"/>
          <w:sz w:val="28"/>
        </w:rPr>
        <w:t xml:space="preserve">
      ОРВ – Оценка регулирующего воздействия </w:t>
      </w:r>
      <w:r>
        <w:br/>
      </w:r>
      <w:r>
        <w:rPr>
          <w:rFonts w:ascii="Times New Roman"/>
          <w:b w:val="false"/>
          <w:i w:val="false"/>
          <w:color w:val="000000"/>
          <w:sz w:val="28"/>
        </w:rPr>
        <w:t>
      РГ – Рабочая группа</w:t>
      </w:r>
      <w:r>
        <w:br/>
      </w:r>
      <w:r>
        <w:rPr>
          <w:rFonts w:ascii="Times New Roman"/>
          <w:b w:val="false"/>
          <w:i w:val="false"/>
          <w:color w:val="000000"/>
          <w:sz w:val="28"/>
        </w:rPr>
        <w:t>
      ТК – Таможенный кодекс</w:t>
      </w:r>
      <w:r>
        <w:br/>
      </w:r>
      <w:r>
        <w:rPr>
          <w:rFonts w:ascii="Times New Roman"/>
          <w:b w:val="false"/>
          <w:i w:val="false"/>
          <w:color w:val="000000"/>
          <w:sz w:val="28"/>
        </w:rPr>
        <w:t>
      ТС и ЕЭП – Таможенный союз и Единое экономическое пространство</w:t>
      </w:r>
    </w:p>
    <w:p>
      <w:pPr>
        <w:spacing w:after="0"/>
        <w:ind w:left="0"/>
        <w:jc w:val="both"/>
      </w:pPr>
      <w:r>
        <w:rPr>
          <w:rFonts w:ascii="Times New Roman"/>
          <w:b w:val="false"/>
          <w:i w:val="false"/>
          <w:color w:val="000000"/>
          <w:sz w:val="28"/>
        </w:rPr>
        <w:t>      Органы Союза:</w:t>
      </w:r>
      <w:r>
        <w:br/>
      </w:r>
      <w:r>
        <w:rPr>
          <w:rFonts w:ascii="Times New Roman"/>
          <w:b w:val="false"/>
          <w:i w:val="false"/>
          <w:color w:val="000000"/>
          <w:sz w:val="28"/>
        </w:rPr>
        <w:t>
      ВЕЭС – Высший Евразийский экономический совет</w:t>
      </w:r>
      <w:r>
        <w:br/>
      </w:r>
      <w:r>
        <w:rPr>
          <w:rFonts w:ascii="Times New Roman"/>
          <w:b w:val="false"/>
          <w:i w:val="false"/>
          <w:color w:val="000000"/>
          <w:sz w:val="28"/>
        </w:rPr>
        <w:t>
      ЕМС – Евразийский межправительственный совет</w:t>
      </w:r>
      <w:r>
        <w:br/>
      </w:r>
      <w:r>
        <w:rPr>
          <w:rFonts w:ascii="Times New Roman"/>
          <w:b w:val="false"/>
          <w:i w:val="false"/>
          <w:color w:val="000000"/>
          <w:sz w:val="28"/>
        </w:rPr>
        <w:t>
      ЕЭК – Евразийская экономическая комиссия</w:t>
      </w:r>
    </w:p>
    <w:p>
      <w:pPr>
        <w:spacing w:after="0"/>
        <w:ind w:left="0"/>
        <w:jc w:val="both"/>
      </w:pPr>
      <w:r>
        <w:rPr>
          <w:rFonts w:ascii="Times New Roman"/>
          <w:b w:val="false"/>
          <w:i w:val="false"/>
          <w:color w:val="000000"/>
          <w:sz w:val="28"/>
        </w:rPr>
        <w:t>      По государствам-членам ЕАЭС:</w:t>
      </w:r>
      <w:r>
        <w:br/>
      </w:r>
      <w:r>
        <w:rPr>
          <w:rFonts w:ascii="Times New Roman"/>
          <w:b w:val="false"/>
          <w:i w:val="false"/>
          <w:color w:val="000000"/>
          <w:sz w:val="28"/>
        </w:rPr>
        <w:t>
      РА – Республика Армения</w:t>
      </w:r>
      <w:r>
        <w:br/>
      </w:r>
      <w:r>
        <w:rPr>
          <w:rFonts w:ascii="Times New Roman"/>
          <w:b w:val="false"/>
          <w:i w:val="false"/>
          <w:color w:val="000000"/>
          <w:sz w:val="28"/>
        </w:rPr>
        <w:t>
      РБ – Республика Беларусь</w:t>
      </w:r>
      <w:r>
        <w:br/>
      </w:r>
      <w:r>
        <w:rPr>
          <w:rFonts w:ascii="Times New Roman"/>
          <w:b w:val="false"/>
          <w:i w:val="false"/>
          <w:color w:val="000000"/>
          <w:sz w:val="28"/>
        </w:rPr>
        <w:t>
      РК – Республика Казахстан</w:t>
      </w:r>
      <w:r>
        <w:br/>
      </w:r>
      <w:r>
        <w:rPr>
          <w:rFonts w:ascii="Times New Roman"/>
          <w:b w:val="false"/>
          <w:i w:val="false"/>
          <w:color w:val="000000"/>
          <w:sz w:val="28"/>
        </w:rPr>
        <w:t>
      КР – Кыргызская Республика</w:t>
      </w:r>
      <w:r>
        <w:br/>
      </w:r>
      <w:r>
        <w:rPr>
          <w:rFonts w:ascii="Times New Roman"/>
          <w:b w:val="false"/>
          <w:i w:val="false"/>
          <w:color w:val="000000"/>
          <w:sz w:val="28"/>
        </w:rPr>
        <w:t>
      РФ – Российская Федерация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