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25af" w14:textId="4842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мая 2015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мая 2015 г. № 23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листов из полимеров стирола и отдельных видов пленки из полимеров винилхлорида и полиэтилентерефталата»: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следующего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39 тома VI слова «3920 43 100 0 и 3920 43 900 0» заменить кодами «3920 43 100 1 – 3920 43 900 0» ТН ВЭД ЕАЭС.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