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35ab1" w14:textId="5d35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том VI Пояснений к единой Товарной номенклатуре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10 сентября 2015 года № 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- членам Евразийского экономического союза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10 сентября 2015 г. № 113 «О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отдельных видов проходческих и очистных машин»: Применять Пояснения к единой Товарной номенклатуре внешнеэкономической деятельности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Рекомендации Коллегии Евразийской экономической комиссии от 12 марта 2013 г. № 4) с учетом изменения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Врио Председателя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          А. Слепнев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Рекомендации Коллегии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сентября 2015 г. № 23  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ИЗМЕНЕНИЕ,</w:t>
      </w:r>
      <w:r>
        <w:br/>
      </w:r>
      <w:r>
        <w:rPr>
          <w:rFonts w:ascii="Times New Roman"/>
          <w:b/>
          <w:i w:val="false"/>
          <w:color w:val="000000"/>
        </w:rPr>
        <w:t>
вносимое в том VI Пояснений к единой Товарной номенклатуре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Евразийского экономического</w:t>
      </w:r>
      <w:r>
        <w:br/>
      </w:r>
      <w:r>
        <w:rPr>
          <w:rFonts w:ascii="Times New Roman"/>
          <w:b/>
          <w:i w:val="false"/>
          <w:color w:val="000000"/>
        </w:rPr>
        <w:t>
союза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группе 84 после пояснений к субпозиции 8429 30 ООО 0 ТН ВЭД ЕАЭС дополнить пояснениями следующего содержания: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196"/>
        <w:gridCol w:w="10804"/>
      </w:tblGrid>
      <w:tr>
        <w:trPr>
          <w:trHeight w:val="30" w:hRule="atLeast"/>
        </w:trPr>
        <w:tc>
          <w:tcPr>
            <w:tcW w:w="31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«8430</w:t>
            </w:r>
          </w:p>
        </w:tc>
        <w:tc>
          <w:tcPr>
            <w:tcW w:w="10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механизмы прочие для перемещения, планировки, профилирования, разработки, трамбования, уплотнения, выемки или бурения грунта, полезных ископаемых или руд; оборудование для забивки и извлечения свай; снегоочистители плужные и роторные</w:t>
            </w:r>
          </w:p>
        </w:tc>
      </w:tr>
      <w:tr>
        <w:trPr>
          <w:trHeight w:val="30" w:hRule="atLeast"/>
        </w:trPr>
        <w:tc>
          <w:tcPr>
            <w:tcW w:w="31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8430 41 000 2*</w:t>
            </w:r>
          </w:p>
        </w:tc>
        <w:tc>
          <w:tcPr>
            <w:tcW w:w="10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проходческие для добычи угля на гусеничном шасси, оснащенные рабочим органом, состоящим из стрелы и вращающейся коронки, снабженной режущими зубьями (резцами), и погрузочным оборудованием</w:t>
            </w:r>
          </w:p>
        </w:tc>
      </w:tr>
      <w:tr>
        <w:trPr>
          <w:trHeight w:val="30" w:hRule="atLeast"/>
        </w:trPr>
        <w:tc>
          <w:tcPr>
            <w:tcW w:w="31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данную подсубпозицию включаются комбайны проходческие для добычи угля на гусеничном шасси, оснащенные рабочим органом, состоящим из стрелы и вращающейся коронки, снабженной режущими зубьями (резцами), и погрузочным оборудованием, предназначенные для разрушения (отделения) массива угля и его погрузки в транспортные средства (вагонетки, конвейер, перегружатель и др.)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6769100" cy="325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196"/>
        <w:gridCol w:w="10804"/>
      </w:tblGrid>
      <w:tr>
        <w:trPr>
          <w:trHeight w:val="30" w:hRule="atLeast"/>
        </w:trPr>
        <w:tc>
          <w:tcPr>
            <w:tcW w:w="31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8430 50 ООО 2*</w:t>
            </w:r>
          </w:p>
        </w:tc>
        <w:tc>
          <w:tcPr>
            <w:tcW w:w="10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очистные узкозахватные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данную подсубпозицию включаются комбайны самоходные, очистные, узкозахватные, предназначенные для резания и погрузки разрушенной горной массы в угольных забоях с использованием скребкового конвейера и механизированных крепей. Они имеют симметрично расположенные шнековые исполнительные органы с горизонтальной осью вращения, снабженные режущими зубьями (резцами), которые можно регулировать по высоте подъема. Имеют встроенные механизмы подачи. Движение осуществляется передачей крутящего момента от встроенных в корпус комбайна электродвигателей к приводам подачи посредством зубчатого зацепления колес привода и конвейерной рейки.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5308600" cy="480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86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Зубчатое колесо в зацеплении с конвейерной рейкой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10400" cy="773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