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ea59" w14:textId="520e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судей Суда Евразийского экономического союза от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31 мая 2016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01.06.2016 -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на должности судей Суда Евразийского экономического союза от Кыргызской Республики: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Скрипкину Галину Анатольевну;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Ажибраимову Айжамал Мусуратбековну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