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cdd7e" w14:textId="f9cdd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члена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31 мая 2016 года № 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абзацем третьим </w:t>
      </w:r>
      <w:r>
        <w:rPr>
          <w:rFonts w:ascii="Times New Roman"/>
          <w:b w:val="false"/>
          <w:i w:val="false"/>
          <w:color w:val="000000"/>
          <w:sz w:val="28"/>
        </w:rPr>
        <w:t>пункта 41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и </w:t>
      </w:r>
      <w:r>
        <w:rPr>
          <w:rFonts w:ascii="Times New Roman"/>
          <w:b w:val="false"/>
          <w:i w:val="false"/>
          <w:color w:val="000000"/>
          <w:sz w:val="28"/>
        </w:rPr>
        <w:t>пунктом 55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комиссии, утвержденного Решением Высшего Евразийского экономического совета от 23 декабря 2014 г. № 98,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Назначить Жунусова Адамкула Орокеевича членом Коллегии Евразийской экономической комиссии от Кыргызской Республики на оставшийся срок полномочий, определенный при назначении Ибраева Данила Турсунбековича.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Включить в персональный состав Коллегии Евразийской экономической комиссии,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21 декабря 2015 года № 37 «О персональном составе и распределении обязанностей между членами Коллегии Евразийской экономической комиссии», члена Коллегии Евразийской экономической комиссии (Министра) по энергетике и инфраструктуре Жунусова Адамкула Орокеевича, исключив из персонального состава Ибраева Данила Турсунбековича.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 Члены Высшего Евразийского экономического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00"/>
        <w:gridCol w:w="2800"/>
        <w:gridCol w:w="2800"/>
        <w:gridCol w:w="2800"/>
        <w:gridCol w:w="2800"/>
      </w:tblGrid>
      <w:tr>
        <w:trPr>
          <w:trHeight w:val="30" w:hRule="atLeast"/>
        </w:trPr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Армения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Беларусь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 Республики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 Республики</w:t>
            </w:r>
          </w:p>
        </w:tc>
      </w:tr>
      <w:tr>
        <w:trPr>
          <w:trHeight w:val="30" w:hRule="atLeast"/>
        </w:trPr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