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5a49" w14:textId="6f35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26 декабря 2016 года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решении слова "Евразийским межправительственным советом" заменены словами "Высшим Евразийским экономическим советом" в соответствии с решением Высшего Евразийского экономического Совета от 11.10.2017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Предложениях по формированию цифрового пространства Евразийского экономического союза,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Правительствам государств – членов Евразийского экономического союза совместно с Евразийской экономической комиссией в срок до 1 декабря 2017 года разработать и представить для рассмотрения Высшим Евразийским экономическим советом основные направления реализации цифровой повестки ЕАЭС до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цифровой повестке Евразийского экономического союза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главы государств – членов Евразийского экономического союза: Республики Армения, Республики Беларусь, Республики Казахстан, Кыргызской Республики и Российской Федерации (далее соответственно – государства-члены, ЕАЭС),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принципах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 29 мая 2014 года,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констатируя, что мировая экономика находится на этапе глубоких преобразований, происходит цифровая трансформация в повседневной жизни, бизнесе и государственном управлении,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дальнейшему развитию интеграции, укреплению единого экономического пространства и углублению сотрудничества государств-членов,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отмечаем необходимость развития цифровой экономики государств-членов и формирования цифровой повестки ЕАЭС.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Выражаем убежденность в том, что реализация цифровой повестки ЕАЭС будет способствовать: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достижению целей экономической интеграции государств-членов ЕАЭС, переходу экономик государств-членов к новому технологическому укладу с учетом их национальных интересов;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улучшению качества оказания государственных услуг;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благоприятной среды для развития инноваций;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равного доступа на рынки государств-членов ЕАЭС, развития добросовестной конкуренции и предпринимательства в рамках функционирования цифровой экономики;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условий для повышения эффективности экономических процессов и повышению конкурентоспособности хозяйствующих субъектов на внутренних и глобальных рынках;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качества жизни граждан государств-членов, уровня вовлеченности граждан в использование информационных технологий, защите прав и законных интересов потребителей, созданию высокотехнологичных рабочих мест.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Выражаем стремление обеспечить необходимые условия для формирования цифровой повестки ЕАЭС, в том числе путем: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нормативно-правовой базы цифровой экономики государств-членов ЕАЭС;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подготовки предложений и обмена опытом в сфере охраны и защиты прав на объекты интеллектуальной собственности;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государственно-частных партнерств в области цифровой экономики;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стимулирования и поддержки цифровых инициатив и проектов;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поддержки диалога между всеми заинтересованными организациями и гражданами государств-членов ЕАЭС и продвижения лучших практик в области цифровой экономики.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 выражаем уверенность, что формирование цифровой повестки ЕАЭС будет способствовать открытому, широкому и равноправному сотрудничеству государств-членов, хозяйствующих субъектов и граждан, росту эффективности и объемов экономики каждого из государств-членов, переходу ЕАЭС на новый уровень экономического, технологического и социального развития, а также укреплению роли ЕАЭС в формировании глобальной цифровой повестки.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83"/>
        <w:gridCol w:w="1566"/>
        <w:gridCol w:w="2683"/>
        <w:gridCol w:w="2684"/>
        <w:gridCol w:w="2684"/>
      </w:tblGrid>
      <w:tr>
        <w:trPr>
          <w:trHeight w:val="30" w:hRule="atLeast"/>
        </w:trPr>
        <w:tc>
          <w:tcPr>
            <w:tcW w:w="2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24"/>
        </w:tc>
        <w:tc>
          <w:tcPr>
            <w:tcW w:w="1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