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57bb9" w14:textId="0757b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Совета Евразийской экономической комиссии от 12 февраля 2016 г.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31 мая 2016 года № 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6 </w:t>
      </w:r>
      <w:r>
        <w:rPr>
          <w:rFonts w:ascii="Times New Roman"/>
          <w:b w:val="false"/>
          <w:i w:val="false"/>
          <w:color w:val="000000"/>
          <w:sz w:val="28"/>
        </w:rPr>
        <w:t>пункта 24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от 12 февраля 2016 г. № 1 «Об утверждении перечня, штатной численности департаментов Евразийской экономической комиссии и распределении их между членами Коллегии Евразийской экономической комиссии»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12 февраля 2016 г. № 1 «Об утверждении перечня, штатной численности департаментов Евразийской экономической комиссии и распределении их между членами Коллегии Евразийской экономической комиссии» изменения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августа 2016 г.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 Члены Высшего Евразийского экономического совета: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82"/>
        <w:gridCol w:w="2947"/>
        <w:gridCol w:w="2687"/>
        <w:gridCol w:w="2796"/>
        <w:gridCol w:w="2688"/>
      </w:tblGrid>
      <w:tr>
        <w:trPr>
          <w:trHeight w:val="675" w:hRule="atLeast"/>
        </w:trPr>
        <w:tc>
          <w:tcPr>
            <w:tcW w:w="2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2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Беларусь</w:t>
            </w:r>
          </w:p>
        </w:tc>
        <w:tc>
          <w:tcPr>
            <w:tcW w:w="2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 Республики</w:t>
            </w:r>
          </w:p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 Федерации</w:t>
            </w:r>
          </w:p>
        </w:tc>
      </w:tr>
      <w:tr>
        <w:trPr>
          <w:trHeight w:val="75" w:hRule="atLeast"/>
        </w:trPr>
        <w:tc>
          <w:tcPr>
            <w:tcW w:w="2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Габриелян</w:t>
            </w:r>
          </w:p>
        </w:tc>
        <w:tc>
          <w:tcPr>
            <w:tcW w:w="2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Матюшевский</w:t>
            </w:r>
          </w:p>
        </w:tc>
        <w:tc>
          <w:tcPr>
            <w:tcW w:w="2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2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Панкратов</w:t>
            </w:r>
          </w:p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Совета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мая 2016 г. № 45       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</w:t>
      </w:r>
      <w:r>
        <w:br/>
      </w:r>
      <w:r>
        <w:rPr>
          <w:rFonts w:ascii="Times New Roman"/>
          <w:b/>
          <w:i w:val="false"/>
          <w:color w:val="000000"/>
        </w:rPr>
        <w:t>
вносимые в Решение Совета Евразийской экономической комиссии от</w:t>
      </w:r>
      <w:r>
        <w:br/>
      </w:r>
      <w:r>
        <w:rPr>
          <w:rFonts w:ascii="Times New Roman"/>
          <w:b/>
          <w:i w:val="false"/>
          <w:color w:val="000000"/>
        </w:rPr>
        <w:t>
12 февраля 2016 г. № 1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департаментов Евразийской экономической комиссии, утвержденного указанным Решением,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Департамент трудовой миграции и социальной защиты.».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Штатную численность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департаментов Евразийской экономической комиссии, утвержденную указанным Решением,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«УТВЕРЖДЕНА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февраля 2016 г. №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редакции Решения Совета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мая 2016 г. № 45)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 ШТАТНАЯ ЧИСЛЕННОСТЬ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департаментов Евразийской экономической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9"/>
        <w:gridCol w:w="4431"/>
      </w:tblGrid>
      <w:tr>
        <w:trPr>
          <w:trHeight w:val="30" w:hRule="atLeast"/>
        </w:trPr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567"/>
        <w:gridCol w:w="4433"/>
      </w:tblGrid>
      <w:tr>
        <w:trPr>
          <w:trHeight w:val="30" w:hRule="atLeast"/>
        </w:trPr>
        <w:tc>
          <w:tcPr>
            <w:tcW w:w="9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и члены Коллегии</w:t>
            </w:r>
          </w:p>
        </w:tc>
        <w:tc>
          <w:tcPr>
            <w:tcW w:w="4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 Председателя Коллегии</w:t>
            </w:r>
          </w:p>
        </w:tc>
        <w:tc>
          <w:tcPr>
            <w:tcW w:w="4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9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 члена Коллегии (Министра) по интеграции и макроэкономике</w:t>
            </w:r>
          </w:p>
        </w:tc>
        <w:tc>
          <w:tcPr>
            <w:tcW w:w="4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 члена Коллегии (Министра) по экономике и финансовой политике</w:t>
            </w:r>
          </w:p>
        </w:tc>
        <w:tc>
          <w:tcPr>
            <w:tcW w:w="4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 члена Коллегии (Министра) по промышленности и агропромышленному комплексу</w:t>
            </w:r>
          </w:p>
        </w:tc>
        <w:tc>
          <w:tcPr>
            <w:tcW w:w="4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 члена Коллегии (Министра) по торговле</w:t>
            </w:r>
          </w:p>
        </w:tc>
        <w:tc>
          <w:tcPr>
            <w:tcW w:w="4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 члена Коллегии (Министра) по техническому регулированию</w:t>
            </w:r>
          </w:p>
        </w:tc>
        <w:tc>
          <w:tcPr>
            <w:tcW w:w="4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 члена Коллегии (Министра) по таможенному сотрудничеству</w:t>
            </w:r>
          </w:p>
        </w:tc>
        <w:tc>
          <w:tcPr>
            <w:tcW w:w="4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 члена Коллегии (Министра) по энергетике и инфраструктуре</w:t>
            </w:r>
          </w:p>
        </w:tc>
        <w:tc>
          <w:tcPr>
            <w:tcW w:w="4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 члена Коллегии (Министра) по конкуренции и антимонопольному регулированию</w:t>
            </w:r>
          </w:p>
        </w:tc>
        <w:tc>
          <w:tcPr>
            <w:tcW w:w="4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 члена Коллегии (Министра) по внутренним рынкам, информатизации, информационно-коммуникационным технологиям</w:t>
            </w:r>
          </w:p>
        </w:tc>
        <w:tc>
          <w:tcPr>
            <w:tcW w:w="4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протокола и организационного обеспечения</w:t>
            </w:r>
          </w:p>
        </w:tc>
        <w:tc>
          <w:tcPr>
            <w:tcW w:w="4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30" w:hRule="atLeast"/>
        </w:trPr>
        <w:tc>
          <w:tcPr>
            <w:tcW w:w="9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финансов</w:t>
            </w:r>
          </w:p>
        </w:tc>
        <w:tc>
          <w:tcPr>
            <w:tcW w:w="4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9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департамент</w:t>
            </w:r>
          </w:p>
        </w:tc>
        <w:tc>
          <w:tcPr>
            <w:tcW w:w="4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0" w:hRule="atLeast"/>
        </w:trPr>
        <w:tc>
          <w:tcPr>
            <w:tcW w:w="9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управления делами</w:t>
            </w:r>
          </w:p>
        </w:tc>
        <w:tc>
          <w:tcPr>
            <w:tcW w:w="4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30" w:hRule="atLeast"/>
        </w:trPr>
        <w:tc>
          <w:tcPr>
            <w:tcW w:w="9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развития интеграции</w:t>
            </w:r>
          </w:p>
        </w:tc>
        <w:tc>
          <w:tcPr>
            <w:tcW w:w="4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9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макроэкономической политики</w:t>
            </w:r>
          </w:p>
        </w:tc>
        <w:tc>
          <w:tcPr>
            <w:tcW w:w="4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" w:hRule="atLeast"/>
        </w:trPr>
        <w:tc>
          <w:tcPr>
            <w:tcW w:w="9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статистики</w:t>
            </w:r>
          </w:p>
        </w:tc>
        <w:tc>
          <w:tcPr>
            <w:tcW w:w="4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9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финансовой политики</w:t>
            </w:r>
          </w:p>
        </w:tc>
        <w:tc>
          <w:tcPr>
            <w:tcW w:w="4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9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развития предпринимательской деятельности</w:t>
            </w:r>
          </w:p>
        </w:tc>
        <w:tc>
          <w:tcPr>
            <w:tcW w:w="4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9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трудовой миграции и социальной защиты</w:t>
            </w:r>
          </w:p>
        </w:tc>
        <w:tc>
          <w:tcPr>
            <w:tcW w:w="4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9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промышленной политики</w:t>
            </w:r>
          </w:p>
        </w:tc>
        <w:tc>
          <w:tcPr>
            <w:tcW w:w="4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" w:hRule="atLeast"/>
        </w:trPr>
        <w:tc>
          <w:tcPr>
            <w:tcW w:w="9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агропромышленной политики</w:t>
            </w:r>
          </w:p>
        </w:tc>
        <w:tc>
          <w:tcPr>
            <w:tcW w:w="4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0" w:hRule="atLeast"/>
        </w:trPr>
        <w:tc>
          <w:tcPr>
            <w:tcW w:w="9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торговой политики</w:t>
            </w:r>
          </w:p>
        </w:tc>
        <w:tc>
          <w:tcPr>
            <w:tcW w:w="4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" w:hRule="atLeast"/>
        </w:trPr>
        <w:tc>
          <w:tcPr>
            <w:tcW w:w="9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таможенно-тарифного и нетарифного регулирования</w:t>
            </w:r>
          </w:p>
        </w:tc>
        <w:tc>
          <w:tcPr>
            <w:tcW w:w="4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9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защиты внутреннего рынка</w:t>
            </w:r>
          </w:p>
        </w:tc>
        <w:tc>
          <w:tcPr>
            <w:tcW w:w="4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9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технического регулирования и аккредитации</w:t>
            </w:r>
          </w:p>
        </w:tc>
        <w:tc>
          <w:tcPr>
            <w:tcW w:w="4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30" w:hRule="atLeast"/>
        </w:trPr>
        <w:tc>
          <w:tcPr>
            <w:tcW w:w="9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санитарных, фитосанитарных и ветеринарных мер</w:t>
            </w:r>
          </w:p>
        </w:tc>
        <w:tc>
          <w:tcPr>
            <w:tcW w:w="4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9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таможенного законодательства и правоприменительной практики</w:t>
            </w:r>
          </w:p>
        </w:tc>
        <w:tc>
          <w:tcPr>
            <w:tcW w:w="4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" w:hRule="atLeast"/>
        </w:trPr>
        <w:tc>
          <w:tcPr>
            <w:tcW w:w="9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таможенной инфраструктуры</w:t>
            </w:r>
          </w:p>
        </w:tc>
        <w:tc>
          <w:tcPr>
            <w:tcW w:w="4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9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транспорта и инфраструктуры</w:t>
            </w:r>
          </w:p>
        </w:tc>
        <w:tc>
          <w:tcPr>
            <w:tcW w:w="4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0" w:hRule="atLeast"/>
        </w:trPr>
        <w:tc>
          <w:tcPr>
            <w:tcW w:w="9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энергетики</w:t>
            </w:r>
          </w:p>
        </w:tc>
        <w:tc>
          <w:tcPr>
            <w:tcW w:w="4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9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антимонопольного регулирования</w:t>
            </w:r>
          </w:p>
        </w:tc>
        <w:tc>
          <w:tcPr>
            <w:tcW w:w="4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0" w:hRule="atLeast"/>
        </w:trPr>
        <w:tc>
          <w:tcPr>
            <w:tcW w:w="9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конкурентной политики и политики в области государственных закупок</w:t>
            </w:r>
          </w:p>
        </w:tc>
        <w:tc>
          <w:tcPr>
            <w:tcW w:w="4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9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информационных технологий</w:t>
            </w:r>
          </w:p>
        </w:tc>
        <w:tc>
          <w:tcPr>
            <w:tcW w:w="4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9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функционирования внутренних рынков</w:t>
            </w:r>
          </w:p>
        </w:tc>
        <w:tc>
          <w:tcPr>
            <w:tcW w:w="4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9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1071».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Абзац шестнадцатый распределения департаментов Евразийской экономической комиссии между членами Коллегии Евразийской экономической комиссии, утвержденного указанным Решением,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«Департамент трудовой миграции и социальной защиты.».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