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18e0b" w14:textId="7c18e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составы некоторых рабочих групп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19 января 2016 года №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Решение вступило в силу 21.01.2016 - сайт Евразийского экономического союза.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Включить в </w:t>
      </w:r>
      <w:r>
        <w:rPr>
          <w:rFonts w:ascii="Times New Roman"/>
          <w:b w:val="false"/>
          <w:i w:val="false"/>
          <w:color w:val="000000"/>
          <w:sz w:val="28"/>
        </w:rPr>
        <w:t>состав рабочей группы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разработке проекта международного договора о порядке и условиях устранения технических барьеров во взаимной торговле с третьими странами, утвержденный распоряжением Коллегии Евразийской экономической комиссии от 18 августа 2015 г. № 78, следующих лиц: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33"/>
        <w:gridCol w:w="346"/>
        <w:gridCol w:w="8641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Кыргызской Республики</w:t>
            </w:r>
          </w:p>
        </w:tc>
      </w:tr>
      <w:tr>
        <w:trPr>
          <w:trHeight w:val="30" w:hRule="atLeast"/>
        </w:trPr>
        <w:tc>
          <w:tcPr>
            <w:tcW w:w="50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 Маматович</w:t>
            </w:r>
          </w:p>
        </w:tc>
        <w:tc>
          <w:tcPr>
            <w:tcW w:w="3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технического регулирования и метрологии Министерства экономики Кыргызской Республики</w:t>
            </w:r>
          </w:p>
        </w:tc>
      </w:tr>
      <w:tr>
        <w:trPr>
          <w:trHeight w:val="30" w:hRule="atLeast"/>
        </w:trPr>
        <w:tc>
          <w:tcPr>
            <w:tcW w:w="50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Ирэн Макеновна</w:t>
            </w:r>
          </w:p>
        </w:tc>
        <w:tc>
          <w:tcPr>
            <w:tcW w:w="3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заведующая отделом нормирования и технического регулирования Департамента профилактики заболеваний и государственного санитарно-эпидемиологического надзора Министерства здравоохранения Кыргызской Республики</w:t>
            </w:r>
          </w:p>
        </w:tc>
      </w:tr>
      <w:tr>
        <w:trPr>
          <w:trHeight w:val="30" w:hRule="atLeast"/>
        </w:trPr>
        <w:tc>
          <w:tcPr>
            <w:tcW w:w="50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Итикеев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Уланбек Тургунбекович</w:t>
            </w:r>
          </w:p>
        </w:tc>
        <w:tc>
          <w:tcPr>
            <w:tcW w:w="3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 ветеринарно-санитарной безопасности продовольствия Государственной инспекции по ветеринарной и фитосанитарной безопасности при Правительстве Кыргызской Республики</w:t>
            </w:r>
          </w:p>
        </w:tc>
      </w:tr>
      <w:tr>
        <w:trPr>
          <w:trHeight w:val="30" w:hRule="atLeast"/>
        </w:trPr>
        <w:tc>
          <w:tcPr>
            <w:tcW w:w="50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уулу Марат</w:t>
            </w:r>
          </w:p>
        </w:tc>
        <w:tc>
          <w:tcPr>
            <w:tcW w:w="3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 Ассоциации поставщиков (производителей и дистрибьюторов)</w:t>
            </w:r>
          </w:p>
        </w:tc>
      </w:tr>
      <w:tr>
        <w:trPr>
          <w:trHeight w:val="30" w:hRule="atLeast"/>
        </w:trPr>
        <w:tc>
          <w:tcPr>
            <w:tcW w:w="50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Канай Абдыракунович</w:t>
            </w:r>
          </w:p>
        </w:tc>
        <w:tc>
          <w:tcPr>
            <w:tcW w:w="3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 координации работ по техническим регламентам и стандартам Управления технического регулирования и метрологии Министерства экономики Кыргызской Республики</w:t>
            </w:r>
          </w:p>
        </w:tc>
      </w:tr>
      <w:tr>
        <w:trPr>
          <w:trHeight w:val="30" w:hRule="atLeast"/>
        </w:trPr>
        <w:tc>
          <w:tcPr>
            <w:tcW w:w="50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Турдубеков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Улукбек Бактыбекович</w:t>
            </w:r>
          </w:p>
        </w:tc>
        <w:tc>
          <w:tcPr>
            <w:tcW w:w="3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 ассоциации «Международный деловой совет»</w:t>
            </w:r>
          </w:p>
        </w:tc>
      </w:tr>
      <w:tr>
        <w:trPr>
          <w:trHeight w:val="30" w:hRule="atLeast"/>
        </w:trPr>
        <w:tc>
          <w:tcPr>
            <w:tcW w:w="50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Ускенбаева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Гульнара Тураровна</w:t>
            </w:r>
          </w:p>
        </w:tc>
        <w:tc>
          <w:tcPr>
            <w:tcW w:w="3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 Ассоциации поставщиков (производителей и дистрибьюторов)</w:t>
            </w:r>
          </w:p>
        </w:tc>
      </w:tr>
      <w:tr>
        <w:trPr>
          <w:trHeight w:val="30" w:hRule="atLeast"/>
        </w:trPr>
        <w:tc>
          <w:tcPr>
            <w:tcW w:w="50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Шабданов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Бакытбек Касмалиевич</w:t>
            </w:r>
          </w:p>
        </w:tc>
        <w:tc>
          <w:tcPr>
            <w:tcW w:w="3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 регулирования систем оценки соответствия Управления технического регулирования и метрологии Министерства экономики Кыргызской Республики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50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Ирина Владиленовна</w:t>
            </w:r>
          </w:p>
        </w:tc>
        <w:tc>
          <w:tcPr>
            <w:tcW w:w="3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фитосанитарного надзора, семенного контроля и качества зерна Федеральной службы по ветеринарному и фитосанитарному надзору</w:t>
            </w:r>
          </w:p>
        </w:tc>
      </w:tr>
      <w:tr>
        <w:trPr>
          <w:trHeight w:val="30" w:hRule="atLeast"/>
        </w:trPr>
        <w:tc>
          <w:tcPr>
            <w:tcW w:w="50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Вдовин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Викторович</w:t>
            </w:r>
          </w:p>
        </w:tc>
        <w:tc>
          <w:tcPr>
            <w:tcW w:w="3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нормативного правового регулирования в сфере аккредитации Департамента государственного регулирования в экономике Министерства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50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Кононова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Татьяна Владимировна</w:t>
            </w:r>
          </w:p>
        </w:tc>
        <w:tc>
          <w:tcPr>
            <w:tcW w:w="3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отдела химизации, защиты растений и карантина Департамента растениеводства, химизации и защиты растений Министерства сельского хозяйства Российской Федерации.</w:t>
            </w:r>
          </w:p>
        </w:tc>
      </w:tr>
    </w:tbl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Внести в </w:t>
      </w:r>
      <w:r>
        <w:rPr>
          <w:rFonts w:ascii="Times New Roman"/>
          <w:b w:val="false"/>
          <w:i w:val="false"/>
          <w:color w:val="000000"/>
          <w:sz w:val="28"/>
        </w:rPr>
        <w:t>состав рабочей группы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разработке проекта международного договора о принципах и подходах к гармонизации законодательства государств - членов Евразийского экономического союза в сфере государственного контроля (надзора) за соблюдением требований технических регламентов Евразийского экономического союза, утвержденный распоряжением Коллегии Евразийской экономической комиссии от 18 августа 2015 г. № 79,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включить в состав рабочей группы следующих лиц: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63"/>
        <w:gridCol w:w="511"/>
        <w:gridCol w:w="8226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Кыргызской Республики</w:t>
            </w:r>
          </w:p>
        </w:tc>
      </w:tr>
      <w:tr>
        <w:trPr>
          <w:trHeight w:val="30" w:hRule="atLeast"/>
        </w:trPr>
        <w:tc>
          <w:tcPr>
            <w:tcW w:w="52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Арыкбаева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Бубужан Камчыбековна</w:t>
            </w:r>
          </w:p>
        </w:tc>
        <w:tc>
          <w:tcPr>
            <w:tcW w:w="5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2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профилактики неинфекционных заболеваний и государственного санитарного надзора Департамента профилактики заболеваний и государственного санитарно-эпидемиологического надзора Министерства здравоохранения Кыргызской Республики</w:t>
            </w:r>
          </w:p>
        </w:tc>
      </w:tr>
      <w:tr>
        <w:trPr>
          <w:trHeight w:val="30" w:hRule="atLeast"/>
        </w:trPr>
        <w:tc>
          <w:tcPr>
            <w:tcW w:w="52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 Маматович</w:t>
            </w:r>
          </w:p>
        </w:tc>
        <w:tc>
          <w:tcPr>
            <w:tcW w:w="5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2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технического регулирования и метрологии Министерства экономики Кыргызской Республики</w:t>
            </w:r>
          </w:p>
        </w:tc>
      </w:tr>
      <w:tr>
        <w:trPr>
          <w:trHeight w:val="30" w:hRule="atLeast"/>
        </w:trPr>
        <w:tc>
          <w:tcPr>
            <w:tcW w:w="52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Бейшеев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Канат Дуйшенбекович</w:t>
            </w:r>
          </w:p>
        </w:tc>
        <w:tc>
          <w:tcPr>
            <w:tcW w:w="5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2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Управления автомобильных дорог Министерства транспорта и коммуникаций Кыргызской Республики</w:t>
            </w:r>
          </w:p>
        </w:tc>
      </w:tr>
      <w:tr>
        <w:trPr>
          <w:trHeight w:val="30" w:hRule="atLeast"/>
        </w:trPr>
        <w:tc>
          <w:tcPr>
            <w:tcW w:w="52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Владимирович</w:t>
            </w:r>
          </w:p>
        </w:tc>
        <w:tc>
          <w:tcPr>
            <w:tcW w:w="5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2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технического контроля управления технической политики государственного предприятия «Национальная компания «Кыргыз темир жолу»</w:t>
            </w:r>
          </w:p>
        </w:tc>
      </w:tr>
      <w:tr>
        <w:trPr>
          <w:trHeight w:val="30" w:hRule="atLeast"/>
        </w:trPr>
        <w:tc>
          <w:tcPr>
            <w:tcW w:w="52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Джаманкулов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Нуритдин Сманович</w:t>
            </w:r>
          </w:p>
        </w:tc>
        <w:tc>
          <w:tcPr>
            <w:tcW w:w="5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2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консультант Совета по развитию бизнеса и инвестициям при Правительстве Кыргызской Республики</w:t>
            </w:r>
          </w:p>
        </w:tc>
      </w:tr>
      <w:tr>
        <w:trPr>
          <w:trHeight w:val="30" w:hRule="atLeast"/>
        </w:trPr>
        <w:tc>
          <w:tcPr>
            <w:tcW w:w="52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Доолетов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Кенешбек Джумаканович</w:t>
            </w:r>
          </w:p>
        </w:tc>
        <w:tc>
          <w:tcPr>
            <w:tcW w:w="5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2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специалист Управления автомобильного и железнодорожного транспорта Министерства транспорта и коммуникаций Кыргызской Республики</w:t>
            </w:r>
          </w:p>
        </w:tc>
      </w:tr>
      <w:tr>
        <w:trPr>
          <w:trHeight w:val="30" w:hRule="atLeast"/>
        </w:trPr>
        <w:tc>
          <w:tcPr>
            <w:tcW w:w="52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Таалайбек Имашович</w:t>
            </w:r>
          </w:p>
        </w:tc>
        <w:tc>
          <w:tcPr>
            <w:tcW w:w="5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2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 о. заместителя директора Государственного агентства автомобильного и водного транспорта при Министерстве транспорта и коммуникаций Кыргызской Республики</w:t>
            </w:r>
          </w:p>
        </w:tc>
      </w:tr>
      <w:tr>
        <w:trPr>
          <w:trHeight w:val="30" w:hRule="atLeast"/>
        </w:trPr>
        <w:tc>
          <w:tcPr>
            <w:tcW w:w="52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Кайынбаев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Нурлан Бектенович</w:t>
            </w:r>
          </w:p>
        </w:tc>
        <w:tc>
          <w:tcPr>
            <w:tcW w:w="5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2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 дорожного хозяйства при Министерстве транспорта и коммуникаций Кыргызской Республики</w:t>
            </w:r>
          </w:p>
        </w:tc>
      </w:tr>
      <w:tr>
        <w:trPr>
          <w:trHeight w:val="30" w:hRule="atLeast"/>
        </w:trPr>
        <w:tc>
          <w:tcPr>
            <w:tcW w:w="52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Коногалиев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Белек Кыйбатович</w:t>
            </w:r>
          </w:p>
        </w:tc>
        <w:tc>
          <w:tcPr>
            <w:tcW w:w="5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2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технической политики государственного предприятия «Национальная компания «Кыргыз темир жолу»</w:t>
            </w:r>
          </w:p>
        </w:tc>
      </w:tr>
      <w:tr>
        <w:trPr>
          <w:trHeight w:val="30" w:hRule="atLeast"/>
        </w:trPr>
        <w:tc>
          <w:tcPr>
            <w:tcW w:w="52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Канай Абдыракунович</w:t>
            </w:r>
          </w:p>
        </w:tc>
        <w:tc>
          <w:tcPr>
            <w:tcW w:w="5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2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 координации работ по техническим регламентам и стандартам Управления технического регулирования и метрологии Министерства экономики Кыргызской Республики</w:t>
            </w:r>
          </w:p>
        </w:tc>
      </w:tr>
      <w:tr>
        <w:trPr>
          <w:trHeight w:val="30" w:hRule="atLeast"/>
        </w:trPr>
        <w:tc>
          <w:tcPr>
            <w:tcW w:w="52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Махмутов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 Махмутович</w:t>
            </w:r>
          </w:p>
        </w:tc>
        <w:tc>
          <w:tcPr>
            <w:tcW w:w="5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2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 по промышленной безопасности Управления промышленной безопасности и горного надзора Государственной инспекции по экологической и технической безопасности при Правительстве Кыргызской Республики</w:t>
            </w:r>
          </w:p>
        </w:tc>
      </w:tr>
      <w:tr>
        <w:trPr>
          <w:trHeight w:val="30" w:hRule="atLeast"/>
        </w:trPr>
        <w:tc>
          <w:tcPr>
            <w:tcW w:w="52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Молдобаев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Мухамбет Джумабекович</w:t>
            </w:r>
          </w:p>
        </w:tc>
        <w:tc>
          <w:tcPr>
            <w:tcW w:w="5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2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технического регулирования и метрологии управления технической политики государственного предприятия «Национальная компания «Кыргыз темир жолу»</w:t>
            </w:r>
          </w:p>
        </w:tc>
      </w:tr>
      <w:tr>
        <w:trPr>
          <w:trHeight w:val="30" w:hRule="atLeast"/>
        </w:trPr>
        <w:tc>
          <w:tcPr>
            <w:tcW w:w="52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Азиз Кенешович</w:t>
            </w:r>
          </w:p>
        </w:tc>
        <w:tc>
          <w:tcPr>
            <w:tcW w:w="5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2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отдела международного сотрудничества Государственной инспекции по ветеринарной и фитосанитарной безопасности при Правительстве Кыргызской Республики</w:t>
            </w:r>
          </w:p>
        </w:tc>
      </w:tr>
      <w:tr>
        <w:trPr>
          <w:trHeight w:val="30" w:hRule="atLeast"/>
        </w:trPr>
        <w:tc>
          <w:tcPr>
            <w:tcW w:w="52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Сманкулов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Замирбек Асанбекович</w:t>
            </w:r>
          </w:p>
        </w:tc>
        <w:tc>
          <w:tcPr>
            <w:tcW w:w="5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2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 внутреннего карантина растений Государственной инспекции по ветеринарной и фитосанитарной безопасности при Правительстве Кыргызской Республики</w:t>
            </w:r>
          </w:p>
        </w:tc>
      </w:tr>
      <w:tr>
        <w:trPr>
          <w:trHeight w:val="30" w:hRule="atLeast"/>
        </w:trPr>
        <w:tc>
          <w:tcPr>
            <w:tcW w:w="52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Солтобаев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Талантбек Осмонович</w:t>
            </w:r>
          </w:p>
        </w:tc>
        <w:tc>
          <w:tcPr>
            <w:tcW w:w="5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2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инженер государственного проектного института «Кыргыздортранспроект»</w:t>
            </w:r>
          </w:p>
        </w:tc>
      </w:tr>
      <w:tr>
        <w:trPr>
          <w:trHeight w:val="30" w:hRule="atLeast"/>
        </w:trPr>
        <w:tc>
          <w:tcPr>
            <w:tcW w:w="52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Турдубеков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Улукбек Бактыбекович</w:t>
            </w:r>
          </w:p>
        </w:tc>
        <w:tc>
          <w:tcPr>
            <w:tcW w:w="5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2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 ассоциации «Международный деловой совет»</w:t>
            </w:r>
          </w:p>
        </w:tc>
      </w:tr>
      <w:tr>
        <w:trPr>
          <w:trHeight w:val="30" w:hRule="atLeast"/>
        </w:trPr>
        <w:tc>
          <w:tcPr>
            <w:tcW w:w="52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Шабданов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Бакытбек Касмалиевич</w:t>
            </w:r>
          </w:p>
        </w:tc>
        <w:tc>
          <w:tcPr>
            <w:tcW w:w="5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2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 регулирования систем оценки соответствия управления технического регулирования и метрологии Министерства экономики Кыргызской Республики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52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Ирина Владиленовна</w:t>
            </w:r>
          </w:p>
        </w:tc>
        <w:tc>
          <w:tcPr>
            <w:tcW w:w="5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2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фитосанитарного надзора, семенного контроля и качества зерна Федеральной службы по ветеринарному и фитосанитарному надзору</w:t>
            </w:r>
          </w:p>
        </w:tc>
      </w:tr>
      <w:tr>
        <w:trPr>
          <w:trHeight w:val="30" w:hRule="atLeast"/>
        </w:trPr>
        <w:tc>
          <w:tcPr>
            <w:tcW w:w="52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Селиванов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 Юрьевич</w:t>
            </w:r>
          </w:p>
        </w:tc>
        <w:tc>
          <w:tcPr>
            <w:tcW w:w="5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82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обеспечения безопасности зерна, продуктов его переработки и семенного контроля Управления фитосанитарного надзора, семенного контроля и качества зерна Федеральной службы по ветеринарному и фитосанитарному надзору;</w:t>
            </w:r>
          </w:p>
        </w:tc>
      </w:tr>
    </w:tbl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б) исключить из состава рабочей группы Юдина В.Е.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Внести в </w:t>
      </w:r>
      <w:r>
        <w:rPr>
          <w:rFonts w:ascii="Times New Roman"/>
          <w:b w:val="false"/>
          <w:i w:val="false"/>
          <w:color w:val="000000"/>
          <w:sz w:val="28"/>
        </w:rPr>
        <w:t>состав рабочей группы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разработке проекта международного договора о правилах и порядке обеспечения безопасности и обращения продукции, требования к которой не установлены техническими регламентами Евразийского экономического союза, утвержденный распоряжением Коллегии Евразийской экономической комиссии от 18 августа 2015 г. № 80,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включить в состав рабочей группы следующих лиц: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79"/>
        <w:gridCol w:w="576"/>
        <w:gridCol w:w="7845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Кыргызской Республики</w:t>
            </w:r>
          </w:p>
        </w:tc>
      </w:tr>
      <w:tr>
        <w:trPr>
          <w:trHeight w:val="30" w:hRule="atLeast"/>
        </w:trPr>
        <w:tc>
          <w:tcPr>
            <w:tcW w:w="55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Абакиров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Алымбай Борубаевич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административной работы и регулирования перевозок Агентства гражданской авиации при Министерстве транспорта и коммуникаций Кыргызской Республики</w:t>
            </w:r>
          </w:p>
        </w:tc>
      </w:tr>
      <w:tr>
        <w:trPr>
          <w:trHeight w:val="30" w:hRule="atLeast"/>
        </w:trPr>
        <w:tc>
          <w:tcPr>
            <w:tcW w:w="55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Абдрахманова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Жаныл Молдогазиевна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партнер юридической фирмы «Colibri Law Firm»</w:t>
            </w:r>
          </w:p>
        </w:tc>
      </w:tr>
      <w:tr>
        <w:trPr>
          <w:trHeight w:val="30" w:hRule="atLeast"/>
        </w:trPr>
        <w:tc>
          <w:tcPr>
            <w:tcW w:w="55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Арыкбаева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Бюбюжан Камчыбековна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профилактики неинфекционных заболеваний и государственного санитарного надзора Департамента профилактики заболеваний и государственного санитарно-эпидемиологического надзора Министерства здравоохранения Кыргызской Республики</w:t>
            </w:r>
          </w:p>
        </w:tc>
      </w:tr>
      <w:tr>
        <w:trPr>
          <w:trHeight w:val="30" w:hRule="atLeast"/>
        </w:trPr>
        <w:tc>
          <w:tcPr>
            <w:tcW w:w="55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 Маматович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технического регулирования и метрологии Министерства экономики Кыргызской Республики</w:t>
            </w:r>
          </w:p>
        </w:tc>
      </w:tr>
      <w:tr>
        <w:trPr>
          <w:trHeight w:val="30" w:hRule="atLeast"/>
        </w:trPr>
        <w:tc>
          <w:tcPr>
            <w:tcW w:w="55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Джусупова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Джаныл Джусуповна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заместитель генерального директора Департамента лекарственного обеспечения и медицинской техники Министерства здравоохранения Кыргызской Республики</w:t>
            </w:r>
          </w:p>
        </w:tc>
      </w:tr>
      <w:tr>
        <w:trPr>
          <w:trHeight w:val="30" w:hRule="atLeast"/>
        </w:trPr>
        <w:tc>
          <w:tcPr>
            <w:tcW w:w="55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Итикеев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Уланбек Тургунбекович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 ветеринарно-санитарной безопасности продовольствия Государственной инспекции по ветеринарной и фитосанитарной безопасности при Правительстве Кыргызской Республики</w:t>
            </w:r>
          </w:p>
        </w:tc>
      </w:tr>
      <w:tr>
        <w:trPr>
          <w:trHeight w:val="30" w:hRule="atLeast"/>
        </w:trPr>
        <w:tc>
          <w:tcPr>
            <w:tcW w:w="55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Канай Абдыракунович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 координации работ по техническим регламентам и стандартам Управления технического регулирования и метрологии Министерства экономики Кыргызской Республики</w:t>
            </w:r>
          </w:p>
        </w:tc>
      </w:tr>
      <w:tr>
        <w:trPr>
          <w:trHeight w:val="30" w:hRule="atLeast"/>
        </w:trPr>
        <w:tc>
          <w:tcPr>
            <w:tcW w:w="55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Орозбекова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Дамира Рыскулбековна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стратегического развития государственного предприятия «Кыргызпочтасы» при Министерстве транспорта и коммуникаций Кыргызской Республики</w:t>
            </w:r>
          </w:p>
        </w:tc>
      </w:tr>
      <w:tr>
        <w:trPr>
          <w:trHeight w:val="30" w:hRule="atLeast"/>
        </w:trPr>
        <w:tc>
          <w:tcPr>
            <w:tcW w:w="55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Сапарбек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уулу Алишер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директор Ассоциации рынков, предприятий торговли и сферы услуг Кыргызстана</w:t>
            </w:r>
          </w:p>
        </w:tc>
      </w:tr>
      <w:tr>
        <w:trPr>
          <w:trHeight w:val="30" w:hRule="atLeast"/>
        </w:trPr>
        <w:tc>
          <w:tcPr>
            <w:tcW w:w="55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Токторалиев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Кенешбек Болотович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отдела внутреннего карантина растений Государственной инспекции по ветеринарной и фитосанитарной безопасности при Правительстве Кыргызской Республики</w:t>
            </w:r>
          </w:p>
        </w:tc>
      </w:tr>
      <w:tr>
        <w:trPr>
          <w:trHeight w:val="30" w:hRule="atLeast"/>
        </w:trPr>
        <w:tc>
          <w:tcPr>
            <w:tcW w:w="55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Шабданов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Бакытбек Касмалиевич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 регулирования систем оценки соответствия Управления технического регулирования и метрологии Министерства экономики Кыргызской Республики</w:t>
            </w:r>
          </w:p>
        </w:tc>
      </w:tr>
      <w:tr>
        <w:trPr>
          <w:trHeight w:val="30" w:hRule="atLeast"/>
        </w:trPr>
        <w:tc>
          <w:tcPr>
            <w:tcW w:w="55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Шарапов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Таалайбек Жолдубаевич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отдела внешних связей Министерства транспорта и коммуникаций Кыргызской Республики</w:t>
            </w:r>
          </w:p>
        </w:tc>
      </w:tr>
      <w:tr>
        <w:trPr>
          <w:trHeight w:val="30" w:hRule="atLeast"/>
        </w:trPr>
        <w:tc>
          <w:tcPr>
            <w:tcW w:w="55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Эшмуканбетова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Кундуз Абдыкалыевна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Управления связи и информации Министерства транспорта и коммуникаций Кыргызской Республики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55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Ирина Владиленовна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фитосанитарного надзора, семенного контроля и качества зерна Федеральной службы по ветеринарному и фитосанитарному надзору</w:t>
            </w:r>
          </w:p>
        </w:tc>
      </w:tr>
      <w:tr>
        <w:trPr>
          <w:trHeight w:val="30" w:hRule="atLeast"/>
        </w:trPr>
        <w:tc>
          <w:tcPr>
            <w:tcW w:w="55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Вдовин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Викторович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нормативного правового регулирования в сфере аккредитации Департамента государственного регулирования в экономике Министерства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55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Карташов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 Михайлович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8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референт отдела защиты прав субъектов предпринимательской деятельности при осуществлении государственного контроля и лицензирования Департамента государственного регулирования в экономике Министерства экономического развития Российской Федерации;</w:t>
            </w:r>
          </w:p>
        </w:tc>
      </w:tr>
    </w:tbl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б) исключить из состава рабочей группы Мартакова Н.Е.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распоряжение вступает в силу по истечении 10 календарных дней с даты его опубликования на официальном сайте Евразийского экономического союза в информационно-телекоммуникационной сети «Интернет».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 В. 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