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bc2b" w14:textId="d8cb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мая 2016 года № 43. Утратило силу решением Коллегии Евразийской экономической комиссии от 8 ноября 2022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08.11.2022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17.06.2016 -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регулирования, утвержденную Решением Коллегии Евразийской экономической комиссии от 27 ноября 2012 г. № 237,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г. № 43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Программу по разработке (внесению изменений,</w:t>
      </w:r>
      <w:r>
        <w:br/>
      </w:r>
      <w:r>
        <w:rPr>
          <w:rFonts w:ascii="Times New Roman"/>
          <w:b/>
          <w:i w:val="false"/>
          <w:color w:val="000000"/>
        </w:rPr>
        <w:t>пересмотру) межгосударственных стандартов, в результате</w:t>
      </w:r>
      <w:r>
        <w:br/>
      </w:r>
      <w:r>
        <w:rPr>
          <w:rFonts w:ascii="Times New Roman"/>
          <w:b/>
          <w:i w:val="false"/>
          <w:color w:val="000000"/>
        </w:rPr>
        <w:t>применения которых на добровольной основе обеспечивается</w:t>
      </w:r>
      <w:r>
        <w:br/>
      </w:r>
      <w:r>
        <w:rPr>
          <w:rFonts w:ascii="Times New Roman"/>
          <w:b/>
          <w:i w:val="false"/>
          <w:color w:val="000000"/>
        </w:rPr>
        <w:t>соблюдение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парфюмерно-косметической продукции" (ТР ТС</w:t>
      </w:r>
      <w:r>
        <w:br/>
      </w:r>
      <w:r>
        <w:rPr>
          <w:rFonts w:ascii="Times New Roman"/>
          <w:b/>
          <w:i w:val="false"/>
          <w:color w:val="000000"/>
        </w:rPr>
        <w:t>009/2011), а также межгосударственных стандартов, содержащих</w:t>
      </w:r>
      <w:r>
        <w:br/>
      </w:r>
      <w:r>
        <w:rPr>
          <w:rFonts w:ascii="Times New Roman"/>
          <w:b/>
          <w:i w:val="false"/>
          <w:color w:val="000000"/>
        </w:rPr>
        <w:t>правила и методы исследований (испытаний) и измерений, в том</w:t>
      </w:r>
      <w:r>
        <w:br/>
      </w:r>
      <w:r>
        <w:rPr>
          <w:rFonts w:ascii="Times New Roman"/>
          <w:b/>
          <w:i w:val="false"/>
          <w:color w:val="000000"/>
        </w:rPr>
        <w:t>числе правила отбора образцов, необходимые для применения и</w:t>
      </w:r>
      <w:r>
        <w:br/>
      </w:r>
      <w:r>
        <w:rPr>
          <w:rFonts w:ascii="Times New Roman"/>
          <w:b/>
          <w:i w:val="false"/>
          <w:color w:val="000000"/>
        </w:rPr>
        <w:t>исполнения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парфюмерно-косметической продукции" (ТР ТС</w:t>
      </w:r>
      <w:r>
        <w:br/>
      </w:r>
      <w:r>
        <w:rPr>
          <w:rFonts w:ascii="Times New Roman"/>
          <w:b/>
          <w:i w:val="false"/>
          <w:color w:val="000000"/>
        </w:rPr>
        <w:t>009/2011) и осуществления оценки соответствия объектов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регулирования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Позицию 35 исключить.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позициями 4135 – 4150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Микробиологические нормы.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17516:2014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 жидкая. Упаковка, маркировка, транспортирование и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27429-87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Упаковка, маркировка, транспортирование и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28303-89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Кремы косметические.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31460-2012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декоративной косметики на жировосковой основе.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31649-2012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 в аэрозольной упаковке.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парфюмерная жидкая.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31678-2012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косметическая жидкая.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31679-2012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бритья.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31692-2012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для ухода за ногтями.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 косметические.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гигиеническая моющая.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31696-2012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декоративной косметики на эмульсионной основе.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31697-2013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порошкообразная и компактная.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31698-2013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Информация для потребителя. Общие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32117-2012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анализа аллергенов. Определение количества предполагаемых аллергенов, относящихся к отдушкам, в потребительских товарах. Этап 1. Газохроматографический анализ подготовленной пробы.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16274:2012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позициях 42 и 43 в графе 5 цифры "2013" заменить цифрами "2016", в графе 6 цифры "2014" заменить цифрами "2017", в графе 7 слова "Российская Федерация" заменить словами "Республика Беларусь".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Дополнить позицией 46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Средства для отбеливания зубов.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28399:2011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