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6316" w14:textId="0966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взаимодействию контролирующих органов на таможенной границе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26 января 2016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27.01.2016 -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состав Консультативного комитета по взаимодействию контролирующих органов на таможенной границе Евразийского экономического союза,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 августа 2015 г. № 75,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состав Консультативного комитета следующих лиц: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35"/>
        <w:gridCol w:w="654"/>
        <w:gridCol w:w="8511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4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Викторович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организации таможенного контроля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4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Гузик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Викторович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развития таможенной инфраструктуры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4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Куцко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Иванович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директора Департамента ветеринарного и продовольственного надзора Министерства сельского хозяйства и продовольствия Республики Беларусь, заместитель главного государственного ветеринарного врача Республики Беларусь – заместитель главного государственного ветеринарного инспектора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4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Садвакасова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Индира Курмангазыевна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экономической интеграции Национальной палаты предпринимателей Республики Казахстан «Атамекен»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Александровна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отдела организации государственного контроля в пунктах пропуска и реализации пограничной политики Главного управления организации таможенного оформления и таможенного контроля Федеральной таможенной службы </w:t>
            </w:r>
          </w:p>
        </w:tc>
      </w:tr>
      <w:tr>
        <w:trPr>
          <w:trHeight w:val="30" w:hRule="atLeast"/>
        </w:trPr>
        <w:tc>
          <w:tcPr>
            <w:tcW w:w="4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Швабаускене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Александровна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руководителя Федеральной службы по ветеринарному и фитосанитарному надзору;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указать новую должность члена Консультативного комитета от Республики Беларусь:</w:t>
            </w:r>
          </w:p>
        </w:tc>
      </w:tr>
      <w:tr>
        <w:trPr>
          <w:trHeight w:val="30" w:hRule="atLeast"/>
        </w:trPr>
        <w:tc>
          <w:tcPr>
            <w:tcW w:w="4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Пискун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Владимирович 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директора государственной инспекции по карантину растений государственного учреждения «Главная государственная инспекция по семеноводству, карантину и защите растений» Министерства сельского хозяйства и продовольствия Республики Беларусь; 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исключить из состава Консультативного комитета Ковальчука А.Н., Сасковца С.М., Ажибаеву Ж.Т, Ошакбаева Р.С., Саурина А.И. и Шкляева С.В.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 в информационно-телекоммуникационной сети «Интернет».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